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492" w:rsidRPr="00736D7A" w:rsidRDefault="00736D7A">
      <w:pPr>
        <w:spacing w:line="240" w:lineRule="auto"/>
        <w:jc w:val="right"/>
        <w:rPr>
          <w:rStyle w:val="a9"/>
          <w:color w:val="548DD4" w:themeColor="text2" w:themeTint="99"/>
          <w:u w:val="none"/>
        </w:rPr>
      </w:pPr>
      <w:r>
        <w:rPr>
          <w:b/>
          <w:color w:val="4A86E8"/>
          <w:sz w:val="24"/>
        </w:rPr>
        <w:fldChar w:fldCharType="begin"/>
      </w:r>
      <w:r>
        <w:rPr>
          <w:b/>
          <w:color w:val="4A86E8"/>
          <w:sz w:val="24"/>
        </w:rPr>
        <w:instrText xml:space="preserve"> HYPERLINK "http://studioofblackangel.ru/forma-zakaza-dizayna-redizayna-sayta" </w:instrText>
      </w:r>
      <w:r>
        <w:rPr>
          <w:b/>
          <w:color w:val="4A86E8"/>
          <w:sz w:val="24"/>
        </w:rPr>
      </w:r>
      <w:r>
        <w:rPr>
          <w:b/>
          <w:color w:val="4A86E8"/>
          <w:sz w:val="24"/>
        </w:rPr>
        <w:fldChar w:fldCharType="separate"/>
      </w:r>
      <w:r w:rsidR="00D518CB" w:rsidRPr="00736D7A">
        <w:rPr>
          <w:rStyle w:val="a9"/>
          <w:b/>
          <w:color w:val="548DD4" w:themeColor="text2" w:themeTint="99"/>
          <w:sz w:val="24"/>
          <w:u w:val="none"/>
        </w:rPr>
        <w:t xml:space="preserve">Бриф на </w:t>
      </w:r>
      <w:r w:rsidR="00155570" w:rsidRPr="00736D7A">
        <w:rPr>
          <w:rStyle w:val="a9"/>
          <w:b/>
          <w:color w:val="548DD4" w:themeColor="text2" w:themeTint="99"/>
          <w:sz w:val="24"/>
          <w:u w:val="none"/>
        </w:rPr>
        <w:t xml:space="preserve">разработку </w:t>
      </w:r>
      <w:r w:rsidR="00113F68" w:rsidRPr="00736D7A">
        <w:rPr>
          <w:rStyle w:val="a9"/>
          <w:b/>
          <w:color w:val="548DD4" w:themeColor="text2" w:themeTint="99"/>
          <w:sz w:val="24"/>
          <w:u w:val="none"/>
        </w:rPr>
        <w:t>Д</w:t>
      </w:r>
      <w:r w:rsidR="00155570" w:rsidRPr="00736D7A">
        <w:rPr>
          <w:rStyle w:val="a9"/>
          <w:b/>
          <w:color w:val="548DD4" w:themeColor="text2" w:themeTint="99"/>
          <w:sz w:val="24"/>
          <w:u w:val="none"/>
        </w:rPr>
        <w:t>изайна сайта</w:t>
      </w:r>
    </w:p>
    <w:p w:rsidR="007B6492" w:rsidRDefault="00736D7A">
      <w:pPr>
        <w:pBdr>
          <w:top w:val="single" w:sz="4" w:space="1" w:color="auto"/>
        </w:pBdr>
      </w:pPr>
      <w:r>
        <w:rPr>
          <w:b/>
          <w:color w:val="4A86E8"/>
          <w:sz w:val="24"/>
        </w:rPr>
        <w:fldChar w:fldCharType="end"/>
      </w:r>
      <w:bookmarkStart w:id="0" w:name="_GoBack"/>
      <w:bookmarkEnd w:id="0"/>
    </w:p>
    <w:p w:rsidR="007B6492" w:rsidRDefault="00D518CB">
      <w:pPr>
        <w:rPr>
          <w:color w:val="434343"/>
          <w:sz w:val="20"/>
        </w:rPr>
      </w:pPr>
      <w:r>
        <w:rPr>
          <w:b/>
          <w:color w:val="434343"/>
          <w:sz w:val="20"/>
        </w:rPr>
        <w:t>Примечание</w:t>
      </w:r>
      <w:r>
        <w:rPr>
          <w:color w:val="434343"/>
          <w:sz w:val="20"/>
        </w:rPr>
        <w:t xml:space="preserve"> - желательно заполнить всю форму, но если вдруг по каким-либо причинам информация отсутствует по некоторым пунктам, оставьте его пустым.</w:t>
      </w:r>
    </w:p>
    <w:p w:rsidR="007D6B8A" w:rsidRPr="007D6B8A" w:rsidRDefault="007D6B8A">
      <w:pPr>
        <w:rPr>
          <w:color w:val="434343"/>
          <w:sz w:val="20"/>
        </w:rPr>
      </w:pPr>
    </w:p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5C4EAF" w:rsidTr="00ED4E8B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Организация: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Pr="00C95438" w:rsidRDefault="005C4EAF" w:rsidP="00ED4E8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Название Вашей фирмы, ИП или проекта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C95438">
            <w:pPr>
              <w:rPr>
                <w:b/>
                <w:color w:val="FFFFFF"/>
                <w:sz w:val="20"/>
                <w:lang w:val="en-US"/>
              </w:rPr>
            </w:pPr>
            <w:r>
              <w:rPr>
                <w:b/>
                <w:color w:val="FFFFFF"/>
                <w:sz w:val="20"/>
                <w:lang w:val="en-US"/>
              </w:rPr>
              <w:t>2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Контактное лицо: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Фамилия Имя Отчество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C95438">
            <w:pPr>
              <w:spacing w:line="240" w:lineRule="auto"/>
            </w:pPr>
            <w:r>
              <w:rPr>
                <w:b/>
                <w:color w:val="FFFFFF"/>
                <w:sz w:val="20"/>
                <w:lang w:val="en-US"/>
              </w:rPr>
              <w:t>3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Контактная информация:</w:t>
            </w:r>
          </w:p>
          <w:p w:rsidR="007B6492" w:rsidRDefault="00D518CB">
            <w:r>
              <w:rPr>
                <w:i/>
                <w:color w:val="FFFFFF"/>
                <w:sz w:val="20"/>
              </w:rPr>
              <w:t>(...ответственного лица)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Телефон: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Факс: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e-mail: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url: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Юридический адрес фирмы: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Другие контакты: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оператора]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города]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[имя пользователя]@[имя домена]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site.com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ул. [название улицы] [номер дома]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C95438">
              <w:rPr>
                <w:color w:val="404040" w:themeColor="text1" w:themeTint="BF"/>
                <w:sz w:val="20"/>
                <w:szCs w:val="20"/>
              </w:rPr>
              <w:t>Skype</w:t>
            </w:r>
            <w:proofErr w:type="spellEnd"/>
            <w:r w:rsidRPr="00C95438">
              <w:rPr>
                <w:color w:val="404040" w:themeColor="text1" w:themeTint="BF"/>
                <w:sz w:val="20"/>
                <w:szCs w:val="20"/>
              </w:rPr>
              <w:t>: [имя пользователя]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A13175" w:rsidTr="009C723D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Default="00A13175" w:rsidP="009C723D"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Default="00A13175" w:rsidP="009C723D">
            <w:r>
              <w:rPr>
                <w:b/>
                <w:color w:val="FFFFFF"/>
                <w:sz w:val="20"/>
              </w:rPr>
              <w:t>Ссылка на Ваш сайт (если имеется)</w:t>
            </w:r>
            <w:r w:rsidRPr="005C4EAF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Pr="00C95438" w:rsidRDefault="00A13175" w:rsidP="00A131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A13175" w:rsidRDefault="00A13175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5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 xml:space="preserve">Основная </w:t>
            </w:r>
            <w:r w:rsidR="00D518CB">
              <w:rPr>
                <w:b/>
                <w:color w:val="FFFFFF"/>
                <w:sz w:val="20"/>
              </w:rPr>
              <w:t>сфера деятельности: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Виды продукции/услуги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>∙     Что собой представляет продукция/услуга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 xml:space="preserve">Разработка и оформление объектов информационной среды интернета, </w:t>
            </w:r>
            <w:proofErr w:type="gramStart"/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>призванный</w:t>
            </w:r>
            <w:proofErr w:type="gramEnd"/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 xml:space="preserve"> обеспечить им высокие потребительские свойства и эстетические качества.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 w:rsidP="00A13175">
            <w:r>
              <w:rPr>
                <w:b/>
                <w:color w:val="FFFFFF"/>
                <w:sz w:val="20"/>
              </w:rPr>
              <w:t>6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 w:rsidP="005C4EAF">
            <w:r w:rsidRPr="005C4EAF">
              <w:rPr>
                <w:b/>
                <w:color w:val="FFFFFF"/>
                <w:sz w:val="20"/>
              </w:rPr>
              <w:t xml:space="preserve">Дополнительная информация об организации, комментарии к </w:t>
            </w:r>
            <w:proofErr w:type="gramStart"/>
            <w:r w:rsidRPr="005C4EAF">
              <w:rPr>
                <w:b/>
                <w:color w:val="FFFFFF"/>
                <w:sz w:val="20"/>
              </w:rPr>
              <w:t>интернет-проекту</w:t>
            </w:r>
            <w:proofErr w:type="gramEnd"/>
            <w:r w:rsidRPr="005C4EAF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Pr="00C95438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7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 w:rsidP="00A13175">
            <w:r w:rsidRPr="00A13175">
              <w:rPr>
                <w:b/>
                <w:color w:val="FFFFFF"/>
                <w:sz w:val="20"/>
              </w:rPr>
              <w:t>Название сайта (если предполагается):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8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0D045B" w:rsidRDefault="005C4EAF" w:rsidP="005C4EAF">
            <w:pPr>
              <w:rPr>
                <w:b/>
                <w:color w:val="FFFFFF"/>
                <w:sz w:val="20"/>
              </w:rPr>
            </w:pPr>
            <w:r w:rsidRPr="005C4EAF">
              <w:rPr>
                <w:b/>
                <w:color w:val="FFFFFF"/>
                <w:sz w:val="20"/>
              </w:rPr>
              <w:t>Тип сайта: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Pr="00A13175" w:rsidRDefault="000D045B" w:rsidP="000D045B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один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из 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>вари</w:t>
            </w:r>
            <w:r w:rsidR="00A13175">
              <w:rPr>
                <w:b/>
                <w:color w:val="404040" w:themeColor="text1" w:themeTint="BF"/>
                <w:sz w:val="20"/>
                <w:szCs w:val="20"/>
              </w:rPr>
              <w:t>а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>нтов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:</w:t>
            </w:r>
            <w:r w:rsidR="00A13175"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A13175"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</w:p>
          <w:p w:rsidR="000D045B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A13175">
              <w:rPr>
                <w:color w:val="404040" w:themeColor="text1" w:themeTint="BF"/>
                <w:sz w:val="20"/>
                <w:szCs w:val="20"/>
              </w:rPr>
              <w:t>Блог</w:t>
            </w:r>
          </w:p>
          <w:p w:rsidR="00A13175" w:rsidRPr="00C95438" w:rsidRDefault="00A13175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Сайт визитка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Бизнес сайт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Корпоративный</w:t>
            </w:r>
          </w:p>
          <w:p w:rsidR="007B6492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Интернет-магазин</w:t>
            </w:r>
          </w:p>
          <w:p w:rsidR="00A13175" w:rsidRPr="00C95438" w:rsidRDefault="00A13175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>
              <w:rPr>
                <w:rFonts w:eastAsia="Times New Roman"/>
                <w:color w:val="404040" w:themeColor="text1" w:themeTint="BF"/>
                <w:sz w:val="20"/>
                <w:szCs w:val="20"/>
              </w:rPr>
              <w:t>Игровой сайт</w:t>
            </w:r>
          </w:p>
        </w:tc>
      </w:tr>
    </w:tbl>
    <w:p w:rsidR="007B6492" w:rsidRDefault="007B6492"/>
    <w:p w:rsidR="00A13175" w:rsidRDefault="00A13175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lastRenderedPageBreak/>
              <w:t>9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0D045B" w:rsidRDefault="000D045B">
            <w:pPr>
              <w:rPr>
                <w:b/>
                <w:color w:val="FFFFFF"/>
                <w:sz w:val="20"/>
              </w:rPr>
            </w:pPr>
            <w:r w:rsidRPr="000D045B">
              <w:rPr>
                <w:b/>
                <w:color w:val="FFFFFF"/>
                <w:sz w:val="20"/>
              </w:rPr>
              <w:t xml:space="preserve">В дизайне сайта необходимо придерживаться: 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один из вариантов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7B6492" w:rsidRPr="00C95438" w:rsidRDefault="00D518C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Существующего фирменного стиля организации</w:t>
            </w:r>
          </w:p>
          <w:p w:rsidR="007B6492" w:rsidRPr="00C95438" w:rsidRDefault="00D518C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Стиля основной торговой марки (брэнда)</w:t>
            </w:r>
          </w:p>
          <w:p w:rsidR="007B6492" w:rsidRPr="00C95438" w:rsidRDefault="00D518C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Определяющим является воздействие на целевую аудиторию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10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D045B">
            <w:r w:rsidRPr="000D045B">
              <w:rPr>
                <w:b/>
                <w:color w:val="FFFFFF"/>
                <w:sz w:val="20"/>
              </w:rPr>
              <w:t>Фирменный стиль компании: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C95438" w:rsidRDefault="000D045B" w:rsidP="000D045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из предложенных: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Цвета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Логотип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>∙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Торговые марки (знаки)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Персонаж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Шрифты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D6B8A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Другое:</w:t>
            </w:r>
          </w:p>
        </w:tc>
      </w:tr>
    </w:tbl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A13175">
            <w:r>
              <w:rPr>
                <w:b/>
                <w:color w:val="FFFFFF"/>
                <w:sz w:val="20"/>
              </w:rPr>
              <w:t>1</w:t>
            </w:r>
            <w:r w:rsidR="00A13175"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0D045B" w:rsidRDefault="007D6B8A" w:rsidP="007D6B8A">
            <w:pPr>
              <w:rPr>
                <w:b/>
                <w:color w:val="FFFFFF"/>
                <w:sz w:val="20"/>
              </w:rPr>
            </w:pPr>
            <w:r w:rsidRPr="007D6B8A">
              <w:rPr>
                <w:b/>
                <w:color w:val="FFFFFF"/>
                <w:sz w:val="20"/>
              </w:rPr>
              <w:t>Цветовое решение (цветовая гамма):</w:t>
            </w:r>
            <w:r w:rsidRPr="000D045B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2A61B2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один из вариантов:</w:t>
            </w:r>
          </w:p>
          <w:p w:rsidR="007D6B8A" w:rsidRPr="00C95438" w:rsidRDefault="007D6B8A" w:rsidP="002A61B2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Приглушенные спокойные тона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Эффектные броские, яркие краски</w:t>
            </w:r>
          </w:p>
        </w:tc>
      </w:tr>
    </w:tbl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A13175">
            <w:r>
              <w:rPr>
                <w:b/>
                <w:color w:val="FFFFFF"/>
                <w:sz w:val="20"/>
              </w:rPr>
              <w:t>1</w:t>
            </w:r>
            <w:r w:rsidR="00A13175">
              <w:rPr>
                <w:b/>
                <w:color w:val="FFFFFF"/>
                <w:sz w:val="20"/>
              </w:rPr>
              <w:t>2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2A61B2">
            <w:pPr>
              <w:rPr>
                <w:b/>
                <w:color w:val="FFFFFF"/>
                <w:sz w:val="20"/>
              </w:rPr>
            </w:pPr>
            <w:r w:rsidRPr="007D6B8A">
              <w:rPr>
                <w:b/>
                <w:color w:val="FFFFFF"/>
                <w:sz w:val="20"/>
              </w:rPr>
              <w:t>Сайты, которые производят благоприятное впечатление по стилю:</w:t>
            </w:r>
          </w:p>
          <w:p w:rsidR="007D6B8A" w:rsidRPr="000D045B" w:rsidRDefault="007D6B8A" w:rsidP="002A61B2">
            <w:pPr>
              <w:rPr>
                <w:b/>
                <w:color w:val="FFFFFF"/>
                <w:sz w:val="20"/>
              </w:rPr>
            </w:pPr>
            <w:r w:rsidRPr="007D6B8A">
              <w:rPr>
                <w:color w:val="FFFFFF"/>
                <w:sz w:val="20"/>
              </w:rPr>
              <w:t>(желательно перечислить несколько адресов, по возможности для каждого указать, что именно нравится – дизайн, общее восприятие, цветовая гамма, компоновка и т.д.)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7D6B8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438" w:rsidRDefault="00C95438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C95438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A13175" w:rsidP="00A13175">
            <w:r>
              <w:rPr>
                <w:b/>
                <w:color w:val="FFFFFF"/>
                <w:sz w:val="20"/>
              </w:rPr>
              <w:t>13</w:t>
            </w:r>
            <w:r w:rsidR="00C95438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C95438" w:rsidP="0028382D">
            <w:r w:rsidRPr="00C95438">
              <w:rPr>
                <w:b/>
                <w:color w:val="FFFFFF"/>
                <w:sz w:val="20"/>
              </w:rPr>
              <w:t xml:space="preserve">Дополнения, замечания, пожелания, требования к </w:t>
            </w:r>
            <w:r w:rsidR="0028382D">
              <w:rPr>
                <w:b/>
                <w:color w:val="FFFFFF"/>
                <w:sz w:val="20"/>
              </w:rPr>
              <w:t>дизайну</w:t>
            </w:r>
            <w:r w:rsidRPr="00C95438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438" w:rsidRDefault="00C95438"/>
    <w:p w:rsidR="007B6492" w:rsidRDefault="00D518CB">
      <w:pPr>
        <w:jc w:val="both"/>
      </w:pPr>
      <w:r>
        <w:rPr>
          <w:b/>
          <w:color w:val="434343"/>
          <w:sz w:val="20"/>
        </w:rPr>
        <w:t>После заполнения данной формы сохраните результат и отправьте этот документ на почтовый адрес:</w:t>
      </w:r>
      <w:r>
        <w:rPr>
          <w:b/>
          <w:color w:val="434343"/>
          <w:sz w:val="20"/>
        </w:rPr>
        <w:br/>
      </w:r>
      <w:r w:rsidR="003005FD" w:rsidRPr="003005FD">
        <w:rPr>
          <w:b/>
          <w:color w:val="4A86E8"/>
          <w:sz w:val="20"/>
          <w:lang w:val="en-US"/>
        </w:rPr>
        <w:t>mail</w:t>
      </w:r>
      <w:r w:rsidR="003005FD" w:rsidRPr="003005FD">
        <w:rPr>
          <w:b/>
          <w:color w:val="4A86E8"/>
          <w:sz w:val="20"/>
        </w:rPr>
        <w:t>@</w:t>
      </w:r>
      <w:r w:rsidR="003005FD" w:rsidRPr="003005FD">
        <w:rPr>
          <w:b/>
          <w:color w:val="4A86E8"/>
          <w:sz w:val="20"/>
          <w:lang w:val="en-US"/>
        </w:rPr>
        <w:t>studioofblackangel</w:t>
      </w:r>
      <w:r w:rsidR="003005FD" w:rsidRPr="003005FD">
        <w:rPr>
          <w:b/>
          <w:color w:val="4A86E8"/>
          <w:sz w:val="20"/>
        </w:rPr>
        <w:t>.</w:t>
      </w:r>
      <w:r w:rsidR="003005FD" w:rsidRPr="003005FD">
        <w:rPr>
          <w:b/>
          <w:color w:val="4A86E8"/>
          <w:sz w:val="20"/>
          <w:lang w:val="en-US"/>
        </w:rPr>
        <w:t>ru</w:t>
      </w:r>
      <w:r>
        <w:rPr>
          <w:b/>
          <w:sz w:val="20"/>
        </w:rPr>
        <w:t xml:space="preserve"> </w:t>
      </w:r>
      <w:r>
        <w:rPr>
          <w:b/>
          <w:color w:val="434343"/>
          <w:sz w:val="20"/>
        </w:rPr>
        <w:t xml:space="preserve">в теме письма укажите “Бриф на </w:t>
      </w:r>
      <w:r w:rsidR="00113F68">
        <w:rPr>
          <w:b/>
          <w:color w:val="434343"/>
          <w:sz w:val="20"/>
        </w:rPr>
        <w:t>разработку Дизайна сайта</w:t>
      </w:r>
      <w:r>
        <w:rPr>
          <w:b/>
          <w:color w:val="434343"/>
          <w:sz w:val="20"/>
        </w:rPr>
        <w:t>”.</w:t>
      </w:r>
    </w:p>
    <w:p w:rsidR="007B6492" w:rsidRDefault="007B6492"/>
    <w:p w:rsidR="007B6492" w:rsidRDefault="007B6492">
      <w:pPr>
        <w:pBdr>
          <w:top w:val="single" w:sz="4" w:space="1" w:color="auto"/>
        </w:pBdr>
      </w:pPr>
    </w:p>
    <w:p w:rsidR="007B6492" w:rsidRPr="007D6B8A" w:rsidRDefault="007B6492"/>
    <w:sectPr w:rsidR="007B6492" w:rsidRPr="007D6B8A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71" w:rsidRDefault="004C3471">
      <w:pPr>
        <w:spacing w:line="240" w:lineRule="auto"/>
      </w:pPr>
      <w:r>
        <w:separator/>
      </w:r>
    </w:p>
  </w:endnote>
  <w:endnote w:type="continuationSeparator" w:id="0">
    <w:p w:rsidR="004C3471" w:rsidRDefault="004C3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92" w:rsidRDefault="00D518CB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736D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71" w:rsidRDefault="004C3471">
      <w:pPr>
        <w:spacing w:line="240" w:lineRule="auto"/>
      </w:pPr>
      <w:r>
        <w:separator/>
      </w:r>
    </w:p>
  </w:footnote>
  <w:footnote w:type="continuationSeparator" w:id="0">
    <w:p w:rsidR="004C3471" w:rsidRDefault="004C3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38" w:rsidRPr="00C95438" w:rsidRDefault="00C95438" w:rsidP="00C95438">
    <w:pPr>
      <w:rPr>
        <w:sz w:val="16"/>
        <w:lang w:val="en-US"/>
      </w:rPr>
    </w:pPr>
    <w:proofErr w:type="spellStart"/>
    <w:r w:rsidRPr="00C95438">
      <w:rPr>
        <w:sz w:val="16"/>
        <w:lang w:val="en-US"/>
      </w:rPr>
      <w:t>Студия</w:t>
    </w:r>
    <w:proofErr w:type="spellEnd"/>
    <w:r w:rsidRPr="00C95438">
      <w:rPr>
        <w:sz w:val="16"/>
        <w:lang w:val="en-US"/>
      </w:rPr>
      <w:t xml:space="preserve"> </w:t>
    </w:r>
    <w:proofErr w:type="spellStart"/>
    <w:r w:rsidRPr="00C95438">
      <w:rPr>
        <w:sz w:val="16"/>
        <w:lang w:val="en-US"/>
      </w:rPr>
      <w:t>дизайна</w:t>
    </w:r>
    <w:proofErr w:type="spellEnd"/>
    <w:r w:rsidRPr="00C95438">
      <w:rPr>
        <w:sz w:val="16"/>
        <w:lang w:val="en-US"/>
      </w:rPr>
      <w:t xml:space="preserve"> и </w:t>
    </w:r>
    <w:proofErr w:type="spellStart"/>
    <w:r w:rsidRPr="00C95438">
      <w:rPr>
        <w:sz w:val="16"/>
        <w:lang w:val="en-US"/>
      </w:rPr>
      <w:t>графики</w:t>
    </w:r>
    <w:proofErr w:type="spellEnd"/>
    <w:r w:rsidRPr="00C95438">
      <w:rPr>
        <w:sz w:val="16"/>
        <w:lang w:val="en-US"/>
      </w:rPr>
      <w:t xml:space="preserve"> Studio of </w:t>
    </w:r>
    <w:proofErr w:type="spellStart"/>
    <w:r w:rsidRPr="00C95438">
      <w:rPr>
        <w:sz w:val="16"/>
        <w:lang w:val="en-US"/>
      </w:rPr>
      <w:t>BlackAngel</w:t>
    </w:r>
    <w:proofErr w:type="spellEnd"/>
    <w:r w:rsidRPr="00C95438">
      <w:rPr>
        <w:color w:val="B7B7B7"/>
        <w:sz w:val="16"/>
        <w:lang w:val="en-US"/>
      </w:rPr>
      <w:t xml:space="preserve"> </w:t>
    </w:r>
    <w:r>
      <w:rPr>
        <w:color w:val="B7B7B7"/>
        <w:sz w:val="16"/>
        <w:lang w:val="en-US"/>
      </w:rPr>
      <w:t xml:space="preserve">                                                                                                                       S</w:t>
    </w:r>
    <w:r w:rsidRPr="005C4EAF">
      <w:rPr>
        <w:color w:val="B7B7B7"/>
        <w:sz w:val="16"/>
        <w:lang w:val="en-US"/>
      </w:rPr>
      <w:t>ite:</w:t>
    </w:r>
    <w:r>
      <w:rPr>
        <w:color w:val="B7B7B7"/>
        <w:sz w:val="16"/>
        <w:lang w:val="en-US"/>
      </w:rPr>
      <w:t xml:space="preserve"> </w:t>
    </w:r>
    <w:hyperlink r:id="rId1">
      <w:r w:rsidRPr="00C95438">
        <w:rPr>
          <w:sz w:val="16"/>
          <w:lang w:val="en-US"/>
        </w:rPr>
        <w:t>studioofblackangel.ru</w:t>
      </w:r>
    </w:hyperlink>
  </w:p>
  <w:p w:rsidR="007B6492" w:rsidRPr="00C95438" w:rsidRDefault="005C4EAF" w:rsidP="00C95438">
    <w:pPr>
      <w:jc w:val="right"/>
      <w:rPr>
        <w:color w:val="0000FF" w:themeColor="hyperlink"/>
        <w:sz w:val="16"/>
        <w:u w:val="single"/>
        <w:lang w:val="en-US"/>
      </w:rPr>
    </w:pPr>
    <w:r>
      <w:rPr>
        <w:color w:val="B7B7B7"/>
        <w:sz w:val="16"/>
        <w:lang w:val="en-US"/>
      </w:rPr>
      <w:t>E</w:t>
    </w:r>
    <w:r w:rsidR="00D518CB" w:rsidRPr="005C4EAF">
      <w:rPr>
        <w:color w:val="B7B7B7"/>
        <w:sz w:val="16"/>
        <w:lang w:val="en-US"/>
      </w:rPr>
      <w:t xml:space="preserve">-mail: </w:t>
    </w:r>
    <w:r w:rsidR="003005FD" w:rsidRPr="003005FD">
      <w:rPr>
        <w:sz w:val="16"/>
        <w:lang w:val="en-US"/>
      </w:rPr>
      <w:t>mail@studioofblackangel.ru</w:t>
    </w:r>
  </w:p>
  <w:p w:rsidR="00C95438" w:rsidRPr="00C95438" w:rsidRDefault="00C95438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B65"/>
    <w:multiLevelType w:val="multilevel"/>
    <w:tmpl w:val="25546A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492"/>
    <w:rsid w:val="000D045B"/>
    <w:rsid w:val="00113F68"/>
    <w:rsid w:val="00155570"/>
    <w:rsid w:val="0028382D"/>
    <w:rsid w:val="003005FD"/>
    <w:rsid w:val="004C3471"/>
    <w:rsid w:val="005C4EAF"/>
    <w:rsid w:val="005D3F75"/>
    <w:rsid w:val="00736D7A"/>
    <w:rsid w:val="007B6492"/>
    <w:rsid w:val="007D6B8A"/>
    <w:rsid w:val="007F6C10"/>
    <w:rsid w:val="009D1798"/>
    <w:rsid w:val="00A13175"/>
    <w:rsid w:val="00A35F66"/>
    <w:rsid w:val="00B87770"/>
    <w:rsid w:val="00C95438"/>
    <w:rsid w:val="00D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ioofblackangel.ru/forma-zakaza-dizayna-redizayna-sa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DD0-FB97-474A-869C-3F8451E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Визитки.docx</vt:lpstr>
    </vt:vector>
  </TitlesOfParts>
  <Company>Studio of BlackAngel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сайта.docx</dc:title>
  <dc:creator>Studio of BlackAngel</dc:creator>
  <cp:lastModifiedBy>Максим</cp:lastModifiedBy>
  <cp:revision>11</cp:revision>
  <dcterms:created xsi:type="dcterms:W3CDTF">2013-09-02T09:19:00Z</dcterms:created>
  <dcterms:modified xsi:type="dcterms:W3CDTF">2014-04-01T08:47:00Z</dcterms:modified>
</cp:coreProperties>
</file>