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B6492" w:rsidRPr="00F07FAA" w:rsidRDefault="00F07FAA">
      <w:pPr>
        <w:spacing w:line="240" w:lineRule="auto"/>
        <w:jc w:val="right"/>
        <w:rPr>
          <w:color w:val="548DD4" w:themeColor="text2" w:themeTint="99"/>
        </w:rPr>
      </w:pPr>
      <w:r w:rsidRPr="00F07FAA">
        <w:rPr>
          <w:b/>
          <w:color w:val="548DD4" w:themeColor="text2" w:themeTint="99"/>
          <w:sz w:val="24"/>
        </w:rPr>
        <w:fldChar w:fldCharType="begin"/>
      </w:r>
      <w:r w:rsidRPr="00F07FAA">
        <w:rPr>
          <w:b/>
          <w:color w:val="548DD4" w:themeColor="text2" w:themeTint="99"/>
          <w:sz w:val="24"/>
        </w:rPr>
        <w:instrText xml:space="preserve"> HYPERLINK "http://studioofblackangel.ru/forma-zakaza-logotipa" </w:instrText>
      </w:r>
      <w:r w:rsidRPr="00F07FAA">
        <w:rPr>
          <w:b/>
          <w:color w:val="548DD4" w:themeColor="text2" w:themeTint="99"/>
          <w:sz w:val="24"/>
        </w:rPr>
      </w:r>
      <w:r w:rsidRPr="00F07FAA">
        <w:rPr>
          <w:b/>
          <w:color w:val="548DD4" w:themeColor="text2" w:themeTint="99"/>
          <w:sz w:val="24"/>
        </w:rPr>
        <w:fldChar w:fldCharType="separate"/>
      </w:r>
      <w:r w:rsidR="00D518CB" w:rsidRPr="00F07FAA">
        <w:rPr>
          <w:rStyle w:val="a9"/>
          <w:b/>
          <w:color w:val="548DD4" w:themeColor="text2" w:themeTint="99"/>
          <w:sz w:val="24"/>
          <w:u w:val="none"/>
        </w:rPr>
        <w:t xml:space="preserve">Бриф на </w:t>
      </w:r>
      <w:r w:rsidR="00072A6F" w:rsidRPr="00F07FAA">
        <w:rPr>
          <w:rStyle w:val="a9"/>
          <w:b/>
          <w:color w:val="548DD4" w:themeColor="text2" w:themeTint="99"/>
          <w:sz w:val="24"/>
          <w:u w:val="none"/>
        </w:rPr>
        <w:t>создание</w:t>
      </w:r>
      <w:r w:rsidR="00155570" w:rsidRPr="00F07FAA">
        <w:rPr>
          <w:rStyle w:val="a9"/>
          <w:b/>
          <w:color w:val="548DD4" w:themeColor="text2" w:themeTint="99"/>
          <w:sz w:val="24"/>
          <w:u w:val="none"/>
        </w:rPr>
        <w:t xml:space="preserve"> </w:t>
      </w:r>
      <w:r w:rsidR="00072A6F" w:rsidRPr="00F07FAA">
        <w:rPr>
          <w:rStyle w:val="a9"/>
          <w:b/>
          <w:color w:val="548DD4" w:themeColor="text2" w:themeTint="99"/>
          <w:sz w:val="24"/>
          <w:u w:val="none"/>
        </w:rPr>
        <w:t>Логотипа</w:t>
      </w:r>
      <w:r w:rsidRPr="00F07FAA">
        <w:rPr>
          <w:b/>
          <w:color w:val="548DD4" w:themeColor="text2" w:themeTint="99"/>
          <w:sz w:val="24"/>
        </w:rPr>
        <w:fldChar w:fldCharType="end"/>
      </w:r>
    </w:p>
    <w:p w:rsidR="007B6492" w:rsidRDefault="007B6492">
      <w:pPr>
        <w:pBdr>
          <w:top w:val="single" w:sz="4" w:space="1" w:color="auto"/>
        </w:pBdr>
      </w:pPr>
    </w:p>
    <w:p w:rsidR="007B6492" w:rsidRDefault="00D518CB">
      <w:pPr>
        <w:rPr>
          <w:color w:val="434343"/>
          <w:sz w:val="20"/>
        </w:rPr>
      </w:pPr>
      <w:r>
        <w:rPr>
          <w:b/>
          <w:color w:val="434343"/>
          <w:sz w:val="20"/>
        </w:rPr>
        <w:t>Примечание</w:t>
      </w:r>
      <w:r>
        <w:rPr>
          <w:color w:val="434343"/>
          <w:sz w:val="20"/>
        </w:rPr>
        <w:t xml:space="preserve"> - желательно заполнить всю форму, но если вдруг по каким-либо причинам информация отсутствует по некоторым пунктам, оставьте его пустым.</w:t>
      </w:r>
    </w:p>
    <w:p w:rsidR="007D6B8A" w:rsidRPr="007D6B8A" w:rsidRDefault="007D6B8A">
      <w:pPr>
        <w:rPr>
          <w:color w:val="434343"/>
          <w:sz w:val="20"/>
        </w:rPr>
      </w:pPr>
    </w:p>
    <w:tbl>
      <w:tblPr>
        <w:tblW w:w="10770" w:type="dxa"/>
        <w:tblInd w:w="90" w:type="dxa"/>
        <w:tblBorders>
          <w:top w:val="single" w:sz="8" w:space="0" w:color="6D9EEB"/>
          <w:left w:val="single" w:sz="8" w:space="0" w:color="6D9EEB"/>
          <w:bottom w:val="single" w:sz="8" w:space="0" w:color="6D9EEB"/>
          <w:right w:val="single" w:sz="8" w:space="0" w:color="6D9EEB"/>
          <w:insideH w:val="single" w:sz="8" w:space="0" w:color="6D9EEB"/>
          <w:insideV w:val="single" w:sz="8" w:space="0" w:color="6D9EEB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5"/>
        <w:gridCol w:w="3525"/>
        <w:gridCol w:w="6750"/>
      </w:tblGrid>
      <w:tr w:rsidR="005C4EAF" w:rsidTr="00ED4E8B">
        <w:tc>
          <w:tcPr>
            <w:tcW w:w="495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EAF" w:rsidRDefault="005C4EAF" w:rsidP="00ED4E8B">
            <w:r>
              <w:rPr>
                <w:b/>
                <w:color w:val="FFFFFF"/>
                <w:sz w:val="20"/>
              </w:rPr>
              <w:t>1.</w:t>
            </w:r>
          </w:p>
        </w:tc>
        <w:tc>
          <w:tcPr>
            <w:tcW w:w="3525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EAF" w:rsidRDefault="005C4EAF" w:rsidP="00ED4E8B">
            <w:r>
              <w:rPr>
                <w:b/>
                <w:color w:val="FFFFFF"/>
                <w:sz w:val="20"/>
              </w:rPr>
              <w:t>Организация:</w:t>
            </w:r>
          </w:p>
        </w:tc>
        <w:tc>
          <w:tcPr>
            <w:tcW w:w="67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4EAF" w:rsidRPr="00C95438" w:rsidRDefault="005C4EAF" w:rsidP="00ED4E8B">
            <w:pPr>
              <w:rPr>
                <w:color w:val="404040" w:themeColor="text1" w:themeTint="BF"/>
                <w:sz w:val="20"/>
                <w:szCs w:val="20"/>
              </w:rPr>
            </w:pPr>
            <w:r w:rsidRPr="00C95438">
              <w:rPr>
                <w:color w:val="404040" w:themeColor="text1" w:themeTint="BF"/>
                <w:sz w:val="20"/>
                <w:szCs w:val="20"/>
              </w:rPr>
              <w:t>Название Вашей фирмы, ИП или проекта</w:t>
            </w:r>
          </w:p>
        </w:tc>
      </w:tr>
    </w:tbl>
    <w:p w:rsidR="007B6492" w:rsidRDefault="007B6492"/>
    <w:tbl>
      <w:tblPr>
        <w:tblW w:w="10770" w:type="dxa"/>
        <w:tblInd w:w="90" w:type="dxa"/>
        <w:tblBorders>
          <w:top w:val="single" w:sz="8" w:space="0" w:color="6D9EEB"/>
          <w:left w:val="single" w:sz="8" w:space="0" w:color="6D9EEB"/>
          <w:bottom w:val="single" w:sz="8" w:space="0" w:color="6D9EEB"/>
          <w:right w:val="single" w:sz="8" w:space="0" w:color="6D9EEB"/>
          <w:insideH w:val="single" w:sz="8" w:space="0" w:color="6D9EEB"/>
          <w:insideV w:val="single" w:sz="8" w:space="0" w:color="6D9EEB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5"/>
        <w:gridCol w:w="3525"/>
        <w:gridCol w:w="6750"/>
      </w:tblGrid>
      <w:tr w:rsidR="007B6492">
        <w:tc>
          <w:tcPr>
            <w:tcW w:w="495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492" w:rsidRPr="00C95438" w:rsidRDefault="00C95438">
            <w:pPr>
              <w:rPr>
                <w:b/>
                <w:color w:val="FFFFFF"/>
                <w:sz w:val="20"/>
                <w:lang w:val="en-US"/>
              </w:rPr>
            </w:pPr>
            <w:r>
              <w:rPr>
                <w:b/>
                <w:color w:val="FFFFFF"/>
                <w:sz w:val="20"/>
                <w:lang w:val="en-US"/>
              </w:rPr>
              <w:t>2</w:t>
            </w:r>
            <w:r w:rsidR="00D518CB">
              <w:rPr>
                <w:b/>
                <w:color w:val="FFFFFF"/>
                <w:sz w:val="20"/>
              </w:rPr>
              <w:t>.</w:t>
            </w:r>
          </w:p>
        </w:tc>
        <w:tc>
          <w:tcPr>
            <w:tcW w:w="3525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492" w:rsidRDefault="00D518CB">
            <w:r>
              <w:rPr>
                <w:b/>
                <w:color w:val="FFFFFF"/>
                <w:sz w:val="20"/>
              </w:rPr>
              <w:t>Контактное лицо:</w:t>
            </w:r>
          </w:p>
        </w:tc>
        <w:tc>
          <w:tcPr>
            <w:tcW w:w="67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492" w:rsidRPr="00C95438" w:rsidRDefault="00D518CB">
            <w:pPr>
              <w:rPr>
                <w:color w:val="404040" w:themeColor="text1" w:themeTint="BF"/>
                <w:sz w:val="20"/>
                <w:szCs w:val="20"/>
              </w:rPr>
            </w:pPr>
            <w:r w:rsidRPr="00C95438">
              <w:rPr>
                <w:color w:val="404040" w:themeColor="text1" w:themeTint="BF"/>
                <w:sz w:val="20"/>
                <w:szCs w:val="20"/>
              </w:rPr>
              <w:t>Фамилия Имя Отчество</w:t>
            </w:r>
          </w:p>
        </w:tc>
      </w:tr>
    </w:tbl>
    <w:p w:rsidR="007B6492" w:rsidRDefault="007B6492"/>
    <w:tbl>
      <w:tblPr>
        <w:tblW w:w="10770" w:type="dxa"/>
        <w:tblInd w:w="90" w:type="dxa"/>
        <w:tblBorders>
          <w:top w:val="single" w:sz="8" w:space="0" w:color="6D9EEB"/>
          <w:left w:val="single" w:sz="8" w:space="0" w:color="6D9EEB"/>
          <w:bottom w:val="single" w:sz="8" w:space="0" w:color="6D9EEB"/>
          <w:right w:val="single" w:sz="8" w:space="0" w:color="6D9EEB"/>
          <w:insideH w:val="single" w:sz="8" w:space="0" w:color="6D9EEB"/>
          <w:insideV w:val="single" w:sz="8" w:space="0" w:color="6D9EEB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5"/>
        <w:gridCol w:w="3525"/>
        <w:gridCol w:w="6750"/>
      </w:tblGrid>
      <w:tr w:rsidR="007B6492">
        <w:tc>
          <w:tcPr>
            <w:tcW w:w="495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492" w:rsidRDefault="00C95438">
            <w:pPr>
              <w:spacing w:line="240" w:lineRule="auto"/>
            </w:pPr>
            <w:r>
              <w:rPr>
                <w:b/>
                <w:color w:val="FFFFFF"/>
                <w:sz w:val="20"/>
                <w:lang w:val="en-US"/>
              </w:rPr>
              <w:t>3</w:t>
            </w:r>
            <w:r w:rsidR="00D518CB">
              <w:rPr>
                <w:b/>
                <w:color w:val="FFFFFF"/>
                <w:sz w:val="20"/>
              </w:rPr>
              <w:t>.</w:t>
            </w:r>
          </w:p>
        </w:tc>
        <w:tc>
          <w:tcPr>
            <w:tcW w:w="3525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492" w:rsidRDefault="00D518CB">
            <w:r>
              <w:rPr>
                <w:b/>
                <w:color w:val="FFFFFF"/>
                <w:sz w:val="20"/>
              </w:rPr>
              <w:t>Контактная информация:</w:t>
            </w:r>
          </w:p>
          <w:p w:rsidR="007B6492" w:rsidRDefault="00D518CB">
            <w:r>
              <w:rPr>
                <w:i/>
                <w:color w:val="FFFFFF"/>
                <w:sz w:val="20"/>
              </w:rPr>
              <w:t>(...ответственного лица)</w:t>
            </w:r>
          </w:p>
          <w:p w:rsidR="007B6492" w:rsidRDefault="00D518CB">
            <w:pPr>
              <w:ind w:left="720" w:hanging="359"/>
            </w:pPr>
            <w:r>
              <w:rPr>
                <w:color w:val="FFFFFF"/>
                <w:sz w:val="20"/>
              </w:rPr>
              <w:t xml:space="preserve">∙   </w:t>
            </w:r>
            <w:r>
              <w:rPr>
                <w:color w:val="FFFFFF"/>
                <w:sz w:val="20"/>
              </w:rPr>
              <w:tab/>
              <w:t>Телефон:</w:t>
            </w:r>
          </w:p>
          <w:p w:rsidR="007B6492" w:rsidRDefault="00D518CB">
            <w:pPr>
              <w:ind w:left="720" w:hanging="359"/>
            </w:pPr>
            <w:r>
              <w:rPr>
                <w:color w:val="FFFFFF"/>
                <w:sz w:val="20"/>
              </w:rPr>
              <w:t xml:space="preserve">∙   </w:t>
            </w:r>
            <w:r>
              <w:rPr>
                <w:color w:val="FFFFFF"/>
                <w:sz w:val="20"/>
              </w:rPr>
              <w:tab/>
              <w:t>Факс:</w:t>
            </w:r>
          </w:p>
          <w:p w:rsidR="007B6492" w:rsidRDefault="00D518CB">
            <w:pPr>
              <w:ind w:left="720" w:hanging="359"/>
            </w:pPr>
            <w:r>
              <w:rPr>
                <w:color w:val="FFFFFF"/>
                <w:sz w:val="20"/>
              </w:rPr>
              <w:t xml:space="preserve">∙   </w:t>
            </w:r>
            <w:r>
              <w:rPr>
                <w:color w:val="FFFFFF"/>
                <w:sz w:val="20"/>
              </w:rPr>
              <w:tab/>
              <w:t>e-mail:</w:t>
            </w:r>
          </w:p>
          <w:p w:rsidR="007B6492" w:rsidRDefault="00D518CB">
            <w:pPr>
              <w:ind w:left="720" w:hanging="359"/>
            </w:pPr>
            <w:r>
              <w:rPr>
                <w:color w:val="FFFFFF"/>
                <w:sz w:val="20"/>
              </w:rPr>
              <w:t xml:space="preserve">∙   </w:t>
            </w:r>
            <w:r>
              <w:rPr>
                <w:color w:val="FFFFFF"/>
                <w:sz w:val="20"/>
              </w:rPr>
              <w:tab/>
              <w:t>url:</w:t>
            </w:r>
          </w:p>
          <w:p w:rsidR="007B6492" w:rsidRDefault="00D518CB">
            <w:pPr>
              <w:ind w:left="720" w:hanging="359"/>
            </w:pPr>
            <w:r>
              <w:rPr>
                <w:color w:val="FFFFFF"/>
                <w:sz w:val="20"/>
              </w:rPr>
              <w:t xml:space="preserve">∙   </w:t>
            </w:r>
            <w:r>
              <w:rPr>
                <w:color w:val="FFFFFF"/>
                <w:sz w:val="20"/>
              </w:rPr>
              <w:tab/>
              <w:t>Юридический адрес фирмы:</w:t>
            </w:r>
          </w:p>
          <w:p w:rsidR="007B6492" w:rsidRDefault="00D518CB">
            <w:pPr>
              <w:ind w:left="720" w:hanging="359"/>
            </w:pPr>
            <w:r>
              <w:rPr>
                <w:color w:val="FFFFFF"/>
                <w:sz w:val="20"/>
              </w:rPr>
              <w:t xml:space="preserve">∙   </w:t>
            </w:r>
            <w:r>
              <w:rPr>
                <w:color w:val="FFFFFF"/>
                <w:sz w:val="20"/>
              </w:rPr>
              <w:tab/>
              <w:t>Другие контакты:</w:t>
            </w:r>
          </w:p>
        </w:tc>
        <w:tc>
          <w:tcPr>
            <w:tcW w:w="67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492" w:rsidRPr="00C95438" w:rsidRDefault="007B6492">
            <w:pPr>
              <w:rPr>
                <w:color w:val="404040" w:themeColor="text1" w:themeTint="BF"/>
                <w:sz w:val="20"/>
                <w:szCs w:val="20"/>
              </w:rPr>
            </w:pPr>
          </w:p>
          <w:p w:rsidR="007B6492" w:rsidRPr="00C95438" w:rsidRDefault="007B6492">
            <w:pPr>
              <w:rPr>
                <w:color w:val="404040" w:themeColor="text1" w:themeTint="BF"/>
                <w:sz w:val="20"/>
                <w:szCs w:val="20"/>
              </w:rPr>
            </w:pPr>
          </w:p>
          <w:p w:rsidR="007B6492" w:rsidRPr="00C95438" w:rsidRDefault="00D518CB">
            <w:pPr>
              <w:rPr>
                <w:color w:val="404040" w:themeColor="text1" w:themeTint="BF"/>
                <w:sz w:val="20"/>
                <w:szCs w:val="20"/>
              </w:rPr>
            </w:pPr>
            <w:r w:rsidRPr="00C95438">
              <w:rPr>
                <w:color w:val="404040" w:themeColor="text1" w:themeTint="BF"/>
                <w:sz w:val="20"/>
                <w:szCs w:val="20"/>
              </w:rPr>
              <w:t>+ [код страны] [код оператора] [номер телефона]</w:t>
            </w:r>
          </w:p>
          <w:p w:rsidR="007B6492" w:rsidRPr="00C95438" w:rsidRDefault="00D518CB">
            <w:pPr>
              <w:rPr>
                <w:color w:val="404040" w:themeColor="text1" w:themeTint="BF"/>
                <w:sz w:val="20"/>
                <w:szCs w:val="20"/>
              </w:rPr>
            </w:pPr>
            <w:r w:rsidRPr="00C95438">
              <w:rPr>
                <w:color w:val="404040" w:themeColor="text1" w:themeTint="BF"/>
                <w:sz w:val="20"/>
                <w:szCs w:val="20"/>
              </w:rPr>
              <w:t>+ [код страны] [код города] [номер телефона]</w:t>
            </w:r>
          </w:p>
          <w:p w:rsidR="007B6492" w:rsidRPr="00C95438" w:rsidRDefault="00D518CB">
            <w:pPr>
              <w:rPr>
                <w:color w:val="404040" w:themeColor="text1" w:themeTint="BF"/>
                <w:sz w:val="20"/>
                <w:szCs w:val="20"/>
              </w:rPr>
            </w:pPr>
            <w:r w:rsidRPr="00C95438">
              <w:rPr>
                <w:color w:val="404040" w:themeColor="text1" w:themeTint="BF"/>
                <w:sz w:val="20"/>
                <w:szCs w:val="20"/>
              </w:rPr>
              <w:t>[имя пользователя]@[имя домена]</w:t>
            </w:r>
          </w:p>
          <w:p w:rsidR="007B6492" w:rsidRPr="00C95438" w:rsidRDefault="00D518CB">
            <w:pPr>
              <w:rPr>
                <w:color w:val="404040" w:themeColor="text1" w:themeTint="BF"/>
                <w:sz w:val="20"/>
                <w:szCs w:val="20"/>
              </w:rPr>
            </w:pPr>
            <w:r w:rsidRPr="00C95438">
              <w:rPr>
                <w:color w:val="404040" w:themeColor="text1" w:themeTint="BF"/>
                <w:sz w:val="20"/>
                <w:szCs w:val="20"/>
              </w:rPr>
              <w:t>site.com</w:t>
            </w:r>
          </w:p>
          <w:p w:rsidR="007B6492" w:rsidRPr="00C95438" w:rsidRDefault="00D518CB">
            <w:pPr>
              <w:rPr>
                <w:color w:val="404040" w:themeColor="text1" w:themeTint="BF"/>
                <w:sz w:val="20"/>
                <w:szCs w:val="20"/>
              </w:rPr>
            </w:pPr>
            <w:r w:rsidRPr="00C95438">
              <w:rPr>
                <w:color w:val="404040" w:themeColor="text1" w:themeTint="BF"/>
                <w:sz w:val="20"/>
                <w:szCs w:val="20"/>
              </w:rPr>
              <w:t>ул. [название улицы] [номер дома]</w:t>
            </w:r>
          </w:p>
          <w:p w:rsidR="007B6492" w:rsidRPr="00C95438" w:rsidRDefault="00D518CB">
            <w:pPr>
              <w:rPr>
                <w:color w:val="404040" w:themeColor="text1" w:themeTint="BF"/>
                <w:sz w:val="20"/>
                <w:szCs w:val="20"/>
              </w:rPr>
            </w:pPr>
            <w:proofErr w:type="spellStart"/>
            <w:r w:rsidRPr="00C95438">
              <w:rPr>
                <w:color w:val="404040" w:themeColor="text1" w:themeTint="BF"/>
                <w:sz w:val="20"/>
                <w:szCs w:val="20"/>
              </w:rPr>
              <w:t>Skype</w:t>
            </w:r>
            <w:proofErr w:type="spellEnd"/>
            <w:r w:rsidRPr="00C95438">
              <w:rPr>
                <w:color w:val="404040" w:themeColor="text1" w:themeTint="BF"/>
                <w:sz w:val="20"/>
                <w:szCs w:val="20"/>
              </w:rPr>
              <w:t>: [имя пользователя]</w:t>
            </w:r>
          </w:p>
        </w:tc>
      </w:tr>
    </w:tbl>
    <w:p w:rsidR="007B6492" w:rsidRDefault="007B6492"/>
    <w:tbl>
      <w:tblPr>
        <w:tblW w:w="10770" w:type="dxa"/>
        <w:tblInd w:w="90" w:type="dxa"/>
        <w:tblBorders>
          <w:top w:val="single" w:sz="8" w:space="0" w:color="6D9EEB"/>
          <w:left w:val="single" w:sz="8" w:space="0" w:color="6D9EEB"/>
          <w:bottom w:val="single" w:sz="8" w:space="0" w:color="6D9EEB"/>
          <w:right w:val="single" w:sz="8" w:space="0" w:color="6D9EEB"/>
          <w:insideH w:val="single" w:sz="8" w:space="0" w:color="6D9EEB"/>
          <w:insideV w:val="single" w:sz="8" w:space="0" w:color="6D9EEB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5"/>
        <w:gridCol w:w="3525"/>
        <w:gridCol w:w="6750"/>
      </w:tblGrid>
      <w:tr w:rsidR="00A13175" w:rsidTr="009C723D">
        <w:tc>
          <w:tcPr>
            <w:tcW w:w="495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175" w:rsidRDefault="00A13175" w:rsidP="009C723D">
            <w:r>
              <w:rPr>
                <w:b/>
                <w:color w:val="FFFFFF"/>
                <w:sz w:val="20"/>
              </w:rPr>
              <w:t>4.</w:t>
            </w:r>
          </w:p>
        </w:tc>
        <w:tc>
          <w:tcPr>
            <w:tcW w:w="3525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175" w:rsidRDefault="00072A6F" w:rsidP="009C723D">
            <w:pPr>
              <w:rPr>
                <w:b/>
                <w:color w:val="FFFFFF"/>
                <w:sz w:val="20"/>
              </w:rPr>
            </w:pPr>
            <w:r w:rsidRPr="00072A6F">
              <w:rPr>
                <w:b/>
                <w:color w:val="FFFFFF"/>
                <w:sz w:val="20"/>
              </w:rPr>
              <w:t>Шрифтовое написание логотипа:</w:t>
            </w:r>
          </w:p>
          <w:p w:rsidR="00072A6F" w:rsidRDefault="00072A6F" w:rsidP="009C723D">
            <w:r w:rsidRPr="00072A6F">
              <w:rPr>
                <w:color w:val="FFFFFF"/>
                <w:sz w:val="20"/>
              </w:rPr>
              <w:t>(Текст, который будет использован в логотипе)</w:t>
            </w:r>
          </w:p>
        </w:tc>
        <w:tc>
          <w:tcPr>
            <w:tcW w:w="67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175" w:rsidRPr="00C95438" w:rsidRDefault="00A13175" w:rsidP="00A13175">
            <w:pPr>
              <w:rPr>
                <w:color w:val="404040" w:themeColor="text1" w:themeTint="BF"/>
                <w:sz w:val="20"/>
                <w:szCs w:val="20"/>
              </w:rPr>
            </w:pPr>
          </w:p>
        </w:tc>
      </w:tr>
    </w:tbl>
    <w:p w:rsidR="00A13175" w:rsidRDefault="00A13175"/>
    <w:tbl>
      <w:tblPr>
        <w:tblW w:w="10770" w:type="dxa"/>
        <w:tblInd w:w="90" w:type="dxa"/>
        <w:tblBorders>
          <w:top w:val="single" w:sz="8" w:space="0" w:color="6D9EEB"/>
          <w:left w:val="single" w:sz="8" w:space="0" w:color="6D9EEB"/>
          <w:bottom w:val="single" w:sz="8" w:space="0" w:color="6D9EEB"/>
          <w:right w:val="single" w:sz="8" w:space="0" w:color="6D9EEB"/>
          <w:insideH w:val="single" w:sz="8" w:space="0" w:color="6D9EEB"/>
          <w:insideV w:val="single" w:sz="8" w:space="0" w:color="6D9EEB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5"/>
        <w:gridCol w:w="3525"/>
        <w:gridCol w:w="6750"/>
      </w:tblGrid>
      <w:tr w:rsidR="007B6492">
        <w:tc>
          <w:tcPr>
            <w:tcW w:w="495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492" w:rsidRDefault="00A13175">
            <w:r>
              <w:rPr>
                <w:b/>
                <w:color w:val="FFFFFF"/>
                <w:sz w:val="20"/>
              </w:rPr>
              <w:t>5</w:t>
            </w:r>
            <w:r w:rsidR="00D518CB">
              <w:rPr>
                <w:b/>
                <w:color w:val="FFFFFF"/>
                <w:sz w:val="20"/>
              </w:rPr>
              <w:t>.</w:t>
            </w:r>
          </w:p>
        </w:tc>
        <w:tc>
          <w:tcPr>
            <w:tcW w:w="3525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492" w:rsidRDefault="00072A6F" w:rsidP="00072A6F">
            <w:r w:rsidRPr="00072A6F">
              <w:rPr>
                <w:b/>
                <w:color w:val="FFFFFF"/>
                <w:sz w:val="20"/>
              </w:rPr>
              <w:t>Что нужно разработать?</w:t>
            </w:r>
          </w:p>
        </w:tc>
        <w:tc>
          <w:tcPr>
            <w:tcW w:w="67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A6F" w:rsidRPr="00A13175" w:rsidRDefault="00072A6F" w:rsidP="00072A6F">
            <w:pPr>
              <w:rPr>
                <w:b/>
                <w:color w:val="404040" w:themeColor="text1" w:themeTint="BF"/>
                <w:sz w:val="20"/>
                <w:szCs w:val="20"/>
              </w:rPr>
            </w:pPr>
            <w:r w:rsidRPr="00C95438">
              <w:rPr>
                <w:b/>
                <w:color w:val="404040" w:themeColor="text1" w:themeTint="BF"/>
                <w:sz w:val="20"/>
                <w:szCs w:val="20"/>
              </w:rPr>
              <w:t>Выбрать один из вари</w:t>
            </w:r>
            <w:r>
              <w:rPr>
                <w:b/>
                <w:color w:val="404040" w:themeColor="text1" w:themeTint="BF"/>
                <w:sz w:val="20"/>
                <w:szCs w:val="20"/>
              </w:rPr>
              <w:t>а</w:t>
            </w:r>
            <w:r w:rsidRPr="00C95438">
              <w:rPr>
                <w:b/>
                <w:color w:val="404040" w:themeColor="text1" w:themeTint="BF"/>
                <w:sz w:val="20"/>
                <w:szCs w:val="20"/>
              </w:rPr>
              <w:t>нтов:</w:t>
            </w:r>
            <w:r w:rsidRPr="00C95438">
              <w:rPr>
                <w:rFonts w:eastAsia="Times New Roman"/>
                <w:color w:val="404040" w:themeColor="text1" w:themeTint="BF"/>
                <w:sz w:val="20"/>
                <w:szCs w:val="20"/>
              </w:rPr>
              <w:t xml:space="preserve"> </w:t>
            </w:r>
            <w:r w:rsidRPr="00C95438">
              <w:rPr>
                <w:rFonts w:eastAsia="Times New Roman"/>
                <w:color w:val="404040" w:themeColor="text1" w:themeTint="BF"/>
                <w:sz w:val="20"/>
                <w:szCs w:val="20"/>
              </w:rPr>
              <w:tab/>
            </w:r>
          </w:p>
          <w:p w:rsidR="00072A6F" w:rsidRDefault="00072A6F" w:rsidP="00072A6F">
            <w:pPr>
              <w:ind w:left="720" w:hanging="359"/>
              <w:rPr>
                <w:color w:val="404040" w:themeColor="text1" w:themeTint="BF"/>
                <w:sz w:val="20"/>
                <w:szCs w:val="20"/>
              </w:rPr>
            </w:pPr>
            <w:r w:rsidRPr="00C95438">
              <w:rPr>
                <w:rFonts w:eastAsia="Times New Roman"/>
                <w:color w:val="404040" w:themeColor="text1" w:themeTint="BF"/>
                <w:sz w:val="20"/>
                <w:szCs w:val="20"/>
              </w:rPr>
              <w:t xml:space="preserve">∙   </w:t>
            </w:r>
            <w:r w:rsidRPr="00C95438">
              <w:rPr>
                <w:rFonts w:eastAsia="Times New Roman"/>
                <w:color w:val="404040" w:themeColor="text1" w:themeTint="BF"/>
                <w:sz w:val="20"/>
                <w:szCs w:val="20"/>
              </w:rPr>
              <w:tab/>
            </w:r>
            <w:r w:rsidRPr="00072A6F">
              <w:rPr>
                <w:color w:val="404040" w:themeColor="text1" w:themeTint="BF"/>
                <w:sz w:val="20"/>
                <w:szCs w:val="20"/>
              </w:rPr>
              <w:t>Оригинальное написание названия компании/адреса сайта (шрифтовой логотип).</w:t>
            </w:r>
          </w:p>
          <w:p w:rsidR="00072A6F" w:rsidRPr="00C95438" w:rsidRDefault="00072A6F" w:rsidP="00072A6F">
            <w:pPr>
              <w:ind w:left="720" w:hanging="359"/>
              <w:rPr>
                <w:color w:val="404040" w:themeColor="text1" w:themeTint="BF"/>
                <w:sz w:val="20"/>
                <w:szCs w:val="20"/>
              </w:rPr>
            </w:pPr>
            <w:r w:rsidRPr="00C95438">
              <w:rPr>
                <w:rFonts w:eastAsia="Times New Roman"/>
                <w:color w:val="404040" w:themeColor="text1" w:themeTint="BF"/>
                <w:sz w:val="20"/>
                <w:szCs w:val="20"/>
              </w:rPr>
              <w:t xml:space="preserve">∙   </w:t>
            </w:r>
            <w:r w:rsidRPr="00C95438">
              <w:rPr>
                <w:rFonts w:eastAsia="Times New Roman"/>
                <w:color w:val="404040" w:themeColor="text1" w:themeTint="BF"/>
                <w:sz w:val="20"/>
                <w:szCs w:val="20"/>
              </w:rPr>
              <w:tab/>
            </w:r>
            <w:r w:rsidRPr="00072A6F">
              <w:rPr>
                <w:color w:val="404040" w:themeColor="text1" w:themeTint="BF"/>
                <w:sz w:val="20"/>
                <w:szCs w:val="20"/>
              </w:rPr>
              <w:t>Фирменный знак (эмблему): простую графическую эмблему (уникальный графический элемент, который обычно располагается рядом с названием компании, но может использоваться и отдельно).</w:t>
            </w:r>
          </w:p>
          <w:p w:rsidR="007B6492" w:rsidRPr="00C95438" w:rsidRDefault="00072A6F" w:rsidP="00072A6F">
            <w:pPr>
              <w:ind w:left="720" w:hanging="359"/>
              <w:rPr>
                <w:color w:val="404040" w:themeColor="text1" w:themeTint="BF"/>
                <w:sz w:val="20"/>
                <w:szCs w:val="20"/>
              </w:rPr>
            </w:pPr>
            <w:r w:rsidRPr="00C95438">
              <w:rPr>
                <w:rFonts w:eastAsia="Times New Roman"/>
                <w:color w:val="404040" w:themeColor="text1" w:themeTint="BF"/>
                <w:sz w:val="20"/>
                <w:szCs w:val="20"/>
              </w:rPr>
              <w:t xml:space="preserve">∙   </w:t>
            </w:r>
            <w:r w:rsidRPr="00C95438">
              <w:rPr>
                <w:rFonts w:eastAsia="Times New Roman"/>
                <w:color w:val="404040" w:themeColor="text1" w:themeTint="BF"/>
                <w:sz w:val="20"/>
                <w:szCs w:val="20"/>
              </w:rPr>
              <w:tab/>
            </w:r>
            <w:r w:rsidRPr="00072A6F">
              <w:rPr>
                <w:color w:val="404040" w:themeColor="text1" w:themeTint="BF"/>
                <w:sz w:val="20"/>
                <w:szCs w:val="20"/>
              </w:rPr>
              <w:t>Композиционный вариант: графический элемент + название фирмы/адрес сайта/слоган.</w:t>
            </w:r>
          </w:p>
        </w:tc>
      </w:tr>
    </w:tbl>
    <w:p w:rsidR="007B6492" w:rsidRDefault="007B6492"/>
    <w:tbl>
      <w:tblPr>
        <w:tblW w:w="10770" w:type="dxa"/>
        <w:tblInd w:w="90" w:type="dxa"/>
        <w:tblBorders>
          <w:top w:val="single" w:sz="8" w:space="0" w:color="6D9EEB"/>
          <w:left w:val="single" w:sz="8" w:space="0" w:color="6D9EEB"/>
          <w:bottom w:val="single" w:sz="8" w:space="0" w:color="6D9EEB"/>
          <w:right w:val="single" w:sz="8" w:space="0" w:color="6D9EEB"/>
          <w:insideH w:val="single" w:sz="8" w:space="0" w:color="6D9EEB"/>
          <w:insideV w:val="single" w:sz="8" w:space="0" w:color="6D9EEB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5"/>
        <w:gridCol w:w="3525"/>
        <w:gridCol w:w="6750"/>
      </w:tblGrid>
      <w:tr w:rsidR="007B6492">
        <w:tc>
          <w:tcPr>
            <w:tcW w:w="495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492" w:rsidRDefault="00A13175" w:rsidP="00A13175">
            <w:r>
              <w:rPr>
                <w:b/>
                <w:color w:val="FFFFFF"/>
                <w:sz w:val="20"/>
              </w:rPr>
              <w:t>6</w:t>
            </w:r>
            <w:r w:rsidR="00D518CB">
              <w:rPr>
                <w:b/>
                <w:color w:val="FFFFFF"/>
                <w:sz w:val="20"/>
              </w:rPr>
              <w:t>.</w:t>
            </w:r>
          </w:p>
        </w:tc>
        <w:tc>
          <w:tcPr>
            <w:tcW w:w="3525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492" w:rsidRDefault="00072A6F" w:rsidP="005C4EAF">
            <w:pPr>
              <w:rPr>
                <w:b/>
                <w:color w:val="FFFFFF"/>
                <w:sz w:val="20"/>
              </w:rPr>
            </w:pPr>
            <w:r w:rsidRPr="00072A6F">
              <w:rPr>
                <w:b/>
                <w:color w:val="FFFFFF"/>
                <w:sz w:val="20"/>
              </w:rPr>
              <w:t>Где будет использоваться логотип?</w:t>
            </w:r>
            <w:r w:rsidR="005C4EAF" w:rsidRPr="005C4EAF">
              <w:rPr>
                <w:b/>
                <w:color w:val="FFFFFF"/>
                <w:sz w:val="20"/>
              </w:rPr>
              <w:t>:</w:t>
            </w:r>
          </w:p>
          <w:p w:rsidR="00072A6F" w:rsidRDefault="00072A6F" w:rsidP="005C4EAF">
            <w:r w:rsidRPr="00072A6F">
              <w:rPr>
                <w:color w:val="FFFFFF"/>
                <w:sz w:val="20"/>
              </w:rPr>
              <w:t xml:space="preserve">(Если зона использования логотипа </w:t>
            </w:r>
            <w:proofErr w:type="gramStart"/>
            <w:r w:rsidRPr="00072A6F">
              <w:rPr>
                <w:color w:val="FFFFFF"/>
                <w:sz w:val="20"/>
              </w:rPr>
              <w:t>шире</w:t>
            </w:r>
            <w:proofErr w:type="gramEnd"/>
            <w:r w:rsidRPr="00072A6F">
              <w:rPr>
                <w:color w:val="FFFFFF"/>
                <w:sz w:val="20"/>
              </w:rPr>
              <w:t xml:space="preserve"> чем интернет и полиграфия - запрашивайте дополнительно монохромный вариант.)</w:t>
            </w:r>
          </w:p>
        </w:tc>
        <w:tc>
          <w:tcPr>
            <w:tcW w:w="67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492" w:rsidRDefault="007B6492">
            <w:pPr>
              <w:rPr>
                <w:color w:val="404040" w:themeColor="text1" w:themeTint="BF"/>
                <w:sz w:val="20"/>
                <w:szCs w:val="20"/>
              </w:rPr>
            </w:pPr>
          </w:p>
          <w:p w:rsidR="00A13175" w:rsidRDefault="00A13175">
            <w:pPr>
              <w:rPr>
                <w:color w:val="404040" w:themeColor="text1" w:themeTint="BF"/>
                <w:sz w:val="20"/>
                <w:szCs w:val="20"/>
              </w:rPr>
            </w:pPr>
          </w:p>
          <w:p w:rsidR="00A13175" w:rsidRDefault="00A13175">
            <w:pPr>
              <w:rPr>
                <w:color w:val="404040" w:themeColor="text1" w:themeTint="BF"/>
                <w:sz w:val="20"/>
                <w:szCs w:val="20"/>
              </w:rPr>
            </w:pPr>
          </w:p>
          <w:p w:rsidR="00A13175" w:rsidRPr="00C95438" w:rsidRDefault="00A13175">
            <w:pPr>
              <w:rPr>
                <w:color w:val="404040" w:themeColor="text1" w:themeTint="BF"/>
                <w:sz w:val="20"/>
                <w:szCs w:val="20"/>
              </w:rPr>
            </w:pPr>
          </w:p>
        </w:tc>
      </w:tr>
    </w:tbl>
    <w:p w:rsidR="007B6492" w:rsidRDefault="007B6492"/>
    <w:tbl>
      <w:tblPr>
        <w:tblW w:w="10770" w:type="dxa"/>
        <w:tblInd w:w="90" w:type="dxa"/>
        <w:tblBorders>
          <w:top w:val="single" w:sz="8" w:space="0" w:color="6D9EEB"/>
          <w:left w:val="single" w:sz="8" w:space="0" w:color="6D9EEB"/>
          <w:bottom w:val="single" w:sz="8" w:space="0" w:color="6D9EEB"/>
          <w:right w:val="single" w:sz="8" w:space="0" w:color="6D9EEB"/>
          <w:insideH w:val="single" w:sz="8" w:space="0" w:color="6D9EEB"/>
          <w:insideV w:val="single" w:sz="8" w:space="0" w:color="6D9EEB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5"/>
        <w:gridCol w:w="3525"/>
        <w:gridCol w:w="6750"/>
      </w:tblGrid>
      <w:tr w:rsidR="007B6492">
        <w:tc>
          <w:tcPr>
            <w:tcW w:w="495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492" w:rsidRDefault="00A13175">
            <w:r>
              <w:rPr>
                <w:b/>
                <w:color w:val="FFFFFF"/>
                <w:sz w:val="20"/>
              </w:rPr>
              <w:t>7</w:t>
            </w:r>
            <w:r w:rsidR="00D518CB">
              <w:rPr>
                <w:b/>
                <w:color w:val="FFFFFF"/>
                <w:sz w:val="20"/>
              </w:rPr>
              <w:t>.</w:t>
            </w:r>
          </w:p>
        </w:tc>
        <w:tc>
          <w:tcPr>
            <w:tcW w:w="3525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492" w:rsidRDefault="00072A6F" w:rsidP="00A13175">
            <w:r w:rsidRPr="00072A6F">
              <w:rPr>
                <w:b/>
                <w:color w:val="FFFFFF"/>
                <w:sz w:val="20"/>
              </w:rPr>
              <w:t>Что должен отражать логотип?</w:t>
            </w:r>
          </w:p>
        </w:tc>
        <w:tc>
          <w:tcPr>
            <w:tcW w:w="67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492" w:rsidRDefault="007B6492">
            <w:pPr>
              <w:rPr>
                <w:color w:val="404040" w:themeColor="text1" w:themeTint="BF"/>
                <w:sz w:val="20"/>
                <w:szCs w:val="20"/>
              </w:rPr>
            </w:pPr>
          </w:p>
          <w:p w:rsidR="00072A6F" w:rsidRDefault="00072A6F">
            <w:pPr>
              <w:rPr>
                <w:color w:val="404040" w:themeColor="text1" w:themeTint="BF"/>
                <w:sz w:val="20"/>
                <w:szCs w:val="20"/>
              </w:rPr>
            </w:pPr>
          </w:p>
          <w:p w:rsidR="00072A6F" w:rsidRPr="00C95438" w:rsidRDefault="00072A6F">
            <w:pPr>
              <w:rPr>
                <w:color w:val="404040" w:themeColor="text1" w:themeTint="BF"/>
                <w:sz w:val="20"/>
                <w:szCs w:val="20"/>
              </w:rPr>
            </w:pPr>
          </w:p>
        </w:tc>
      </w:tr>
    </w:tbl>
    <w:p w:rsidR="00072A6F" w:rsidRDefault="00072A6F"/>
    <w:tbl>
      <w:tblPr>
        <w:tblW w:w="10770" w:type="dxa"/>
        <w:tblInd w:w="90" w:type="dxa"/>
        <w:tblBorders>
          <w:top w:val="single" w:sz="8" w:space="0" w:color="6D9EEB"/>
          <w:left w:val="single" w:sz="8" w:space="0" w:color="6D9EEB"/>
          <w:bottom w:val="single" w:sz="8" w:space="0" w:color="6D9EEB"/>
          <w:right w:val="single" w:sz="8" w:space="0" w:color="6D9EEB"/>
          <w:insideH w:val="single" w:sz="8" w:space="0" w:color="6D9EEB"/>
          <w:insideV w:val="single" w:sz="8" w:space="0" w:color="6D9EEB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5"/>
        <w:gridCol w:w="3525"/>
        <w:gridCol w:w="6750"/>
      </w:tblGrid>
      <w:tr w:rsidR="007B6492">
        <w:tc>
          <w:tcPr>
            <w:tcW w:w="495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492" w:rsidRDefault="00A13175">
            <w:r>
              <w:rPr>
                <w:b/>
                <w:color w:val="FFFFFF"/>
                <w:sz w:val="20"/>
              </w:rPr>
              <w:lastRenderedPageBreak/>
              <w:t>8</w:t>
            </w:r>
            <w:r w:rsidR="00D518CB">
              <w:rPr>
                <w:b/>
                <w:color w:val="FFFFFF"/>
                <w:sz w:val="20"/>
              </w:rPr>
              <w:t>.</w:t>
            </w:r>
          </w:p>
        </w:tc>
        <w:tc>
          <w:tcPr>
            <w:tcW w:w="3525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045B" w:rsidRPr="000D045B" w:rsidRDefault="00072A6F" w:rsidP="005C4EAF">
            <w:pPr>
              <w:rPr>
                <w:b/>
                <w:color w:val="FFFFFF"/>
                <w:sz w:val="20"/>
              </w:rPr>
            </w:pPr>
            <w:r w:rsidRPr="00072A6F">
              <w:rPr>
                <w:b/>
                <w:color w:val="FFFFFF"/>
                <w:sz w:val="20"/>
              </w:rPr>
              <w:t>Желаемый стиль:</w:t>
            </w:r>
          </w:p>
        </w:tc>
        <w:tc>
          <w:tcPr>
            <w:tcW w:w="67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3175" w:rsidRPr="00072A6F" w:rsidRDefault="00072A6F" w:rsidP="00072A6F">
            <w:pPr>
              <w:rPr>
                <w:color w:val="404040" w:themeColor="text1" w:themeTint="BF"/>
                <w:sz w:val="20"/>
                <w:szCs w:val="20"/>
              </w:rPr>
            </w:pPr>
            <w:r w:rsidRPr="00072A6F">
              <w:rPr>
                <w:color w:val="404040" w:themeColor="text1" w:themeTint="BF"/>
                <w:sz w:val="20"/>
                <w:szCs w:val="20"/>
              </w:rPr>
              <w:t>Строго, воздушно, духоподъемно и т.д. – одним словом.</w:t>
            </w:r>
          </w:p>
        </w:tc>
      </w:tr>
    </w:tbl>
    <w:p w:rsidR="007B6492" w:rsidRDefault="007B6492"/>
    <w:p w:rsidR="00A13175" w:rsidRDefault="00A13175"/>
    <w:tbl>
      <w:tblPr>
        <w:tblW w:w="10770" w:type="dxa"/>
        <w:tblInd w:w="90" w:type="dxa"/>
        <w:tblBorders>
          <w:top w:val="single" w:sz="8" w:space="0" w:color="6D9EEB"/>
          <w:left w:val="single" w:sz="8" w:space="0" w:color="6D9EEB"/>
          <w:bottom w:val="single" w:sz="8" w:space="0" w:color="6D9EEB"/>
          <w:right w:val="single" w:sz="8" w:space="0" w:color="6D9EEB"/>
          <w:insideH w:val="single" w:sz="8" w:space="0" w:color="6D9EEB"/>
          <w:insideV w:val="single" w:sz="8" w:space="0" w:color="6D9EEB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5"/>
        <w:gridCol w:w="3525"/>
        <w:gridCol w:w="6750"/>
      </w:tblGrid>
      <w:tr w:rsidR="007B6492">
        <w:tc>
          <w:tcPr>
            <w:tcW w:w="495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492" w:rsidRDefault="00A13175">
            <w:r>
              <w:rPr>
                <w:b/>
                <w:color w:val="FFFFFF"/>
                <w:sz w:val="20"/>
              </w:rPr>
              <w:t>9</w:t>
            </w:r>
            <w:r w:rsidR="00D518CB">
              <w:rPr>
                <w:b/>
                <w:color w:val="FFFFFF"/>
                <w:sz w:val="20"/>
              </w:rPr>
              <w:t>.</w:t>
            </w:r>
          </w:p>
        </w:tc>
        <w:tc>
          <w:tcPr>
            <w:tcW w:w="3525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492" w:rsidRDefault="00072A6F">
            <w:pPr>
              <w:rPr>
                <w:b/>
                <w:color w:val="FFFFFF"/>
                <w:sz w:val="20"/>
              </w:rPr>
            </w:pPr>
            <w:r w:rsidRPr="00072A6F">
              <w:rPr>
                <w:b/>
                <w:color w:val="FFFFFF"/>
                <w:sz w:val="20"/>
              </w:rPr>
              <w:t>Цветность:</w:t>
            </w:r>
          </w:p>
          <w:p w:rsidR="00072A6F" w:rsidRDefault="00072A6F" w:rsidP="00072A6F">
            <w:pPr>
              <w:ind w:left="720" w:hanging="359"/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 xml:space="preserve">∙   </w:t>
            </w:r>
            <w:r>
              <w:rPr>
                <w:color w:val="FFFFFF"/>
                <w:sz w:val="20"/>
              </w:rPr>
              <w:tab/>
            </w:r>
            <w:r w:rsidRPr="00072A6F">
              <w:rPr>
                <w:color w:val="FFFFFF"/>
                <w:sz w:val="20"/>
              </w:rPr>
              <w:t>Указ</w:t>
            </w:r>
            <w:r>
              <w:rPr>
                <w:color w:val="FFFFFF"/>
                <w:sz w:val="20"/>
              </w:rPr>
              <w:t>ать желаемое количество цветов.</w:t>
            </w:r>
          </w:p>
          <w:p w:rsidR="00072A6F" w:rsidRDefault="00072A6F" w:rsidP="00072A6F">
            <w:pPr>
              <w:ind w:left="720" w:hanging="359"/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 xml:space="preserve">∙   </w:t>
            </w:r>
            <w:r>
              <w:rPr>
                <w:color w:val="FFFFFF"/>
                <w:sz w:val="20"/>
              </w:rPr>
              <w:tab/>
            </w:r>
            <w:r w:rsidRPr="00072A6F">
              <w:rPr>
                <w:color w:val="FFFFFF"/>
                <w:sz w:val="20"/>
              </w:rPr>
              <w:t>Есть фирменные цвета?</w:t>
            </w:r>
          </w:p>
          <w:p w:rsidR="00072A6F" w:rsidRDefault="00072A6F" w:rsidP="00072A6F">
            <w:pPr>
              <w:ind w:left="720" w:hanging="359"/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 xml:space="preserve">∙   </w:t>
            </w:r>
            <w:r>
              <w:rPr>
                <w:color w:val="FFFFFF"/>
                <w:sz w:val="20"/>
              </w:rPr>
              <w:tab/>
            </w:r>
            <w:r w:rsidRPr="00072A6F">
              <w:rPr>
                <w:color w:val="FFFFFF"/>
                <w:sz w:val="20"/>
              </w:rPr>
              <w:t xml:space="preserve">Если есть - укажите </w:t>
            </w:r>
            <w:proofErr w:type="gramStart"/>
            <w:r w:rsidRPr="00072A6F">
              <w:rPr>
                <w:color w:val="FFFFFF"/>
                <w:sz w:val="20"/>
              </w:rPr>
              <w:t>какие</w:t>
            </w:r>
            <w:proofErr w:type="gramEnd"/>
            <w:r>
              <w:rPr>
                <w:color w:val="FFFFFF"/>
                <w:sz w:val="20"/>
              </w:rPr>
              <w:t xml:space="preserve"> </w:t>
            </w:r>
            <w:r w:rsidRPr="00072A6F">
              <w:rPr>
                <w:color w:val="FFFFFF"/>
                <w:sz w:val="20"/>
              </w:rPr>
              <w:t xml:space="preserve">(RGB, CMYK или </w:t>
            </w:r>
            <w:proofErr w:type="spellStart"/>
            <w:r w:rsidRPr="00072A6F">
              <w:rPr>
                <w:color w:val="FFFFFF"/>
                <w:sz w:val="20"/>
              </w:rPr>
              <w:t>Pantone</w:t>
            </w:r>
            <w:proofErr w:type="spellEnd"/>
            <w:r w:rsidRPr="00072A6F">
              <w:rPr>
                <w:color w:val="FFFFFF"/>
                <w:sz w:val="20"/>
              </w:rPr>
              <w:t xml:space="preserve">). </w:t>
            </w:r>
          </w:p>
          <w:p w:rsidR="00072A6F" w:rsidRDefault="00072A6F" w:rsidP="00072A6F">
            <w:pPr>
              <w:ind w:left="720" w:hanging="359"/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 xml:space="preserve">∙   </w:t>
            </w:r>
            <w:r>
              <w:rPr>
                <w:color w:val="FFFFFF"/>
                <w:sz w:val="20"/>
              </w:rPr>
              <w:tab/>
            </w:r>
            <w:r w:rsidRPr="00072A6F">
              <w:rPr>
                <w:color w:val="FFFFFF"/>
                <w:sz w:val="20"/>
              </w:rPr>
              <w:t>Какие цвета жела</w:t>
            </w:r>
            <w:r>
              <w:rPr>
                <w:color w:val="FFFFFF"/>
                <w:sz w:val="20"/>
              </w:rPr>
              <w:t>тельно использовать в логотипе?</w:t>
            </w:r>
          </w:p>
          <w:p w:rsidR="00072A6F" w:rsidRPr="000D045B" w:rsidRDefault="00072A6F" w:rsidP="00072A6F">
            <w:pPr>
              <w:ind w:left="720" w:hanging="359"/>
              <w:rPr>
                <w:b/>
                <w:color w:val="FFFFFF"/>
                <w:sz w:val="20"/>
              </w:rPr>
            </w:pPr>
            <w:r w:rsidRPr="00072A6F">
              <w:rPr>
                <w:color w:val="FFFFFF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 xml:space="preserve">∙   </w:t>
            </w:r>
            <w:r>
              <w:rPr>
                <w:color w:val="FFFFFF"/>
                <w:sz w:val="20"/>
              </w:rPr>
              <w:tab/>
            </w:r>
            <w:r w:rsidRPr="00072A6F">
              <w:rPr>
                <w:color w:val="FFFFFF"/>
                <w:sz w:val="20"/>
              </w:rPr>
              <w:t>Какие цвета категорически не использовать?</w:t>
            </w:r>
          </w:p>
        </w:tc>
        <w:tc>
          <w:tcPr>
            <w:tcW w:w="67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B7A" w:rsidRDefault="00BE7B7A" w:rsidP="00BE7B7A">
            <w:r>
              <w:rPr>
                <w:b/>
                <w:color w:val="434343"/>
                <w:sz w:val="20"/>
              </w:rPr>
              <w:t>Использовать 3 цвета:</w:t>
            </w:r>
          </w:p>
          <w:p w:rsidR="00BE7B7A" w:rsidRDefault="00BE7B7A" w:rsidP="00BE7B7A">
            <w:r>
              <w:rPr>
                <w:color w:val="434343"/>
                <w:sz w:val="20"/>
              </w:rPr>
              <w:t>Желтый (#ffff00), Зеленый(#00ff00), Красный(#ff0000)</w:t>
            </w:r>
          </w:p>
          <w:p w:rsidR="00BE7B7A" w:rsidRDefault="00BE7B7A" w:rsidP="00BE7B7A"/>
          <w:p w:rsidR="00BE7B7A" w:rsidRDefault="00BE7B7A" w:rsidP="00BE7B7A">
            <w:r>
              <w:rPr>
                <w:b/>
                <w:color w:val="434343"/>
                <w:sz w:val="20"/>
              </w:rPr>
              <w:t>Не использовать:</w:t>
            </w:r>
          </w:p>
          <w:p w:rsidR="00BE7B7A" w:rsidRPr="00BE7B7A" w:rsidRDefault="00BE7B7A" w:rsidP="00BE7B7A">
            <w:pPr>
              <w:rPr>
                <w:color w:val="434343"/>
                <w:sz w:val="20"/>
              </w:rPr>
            </w:pPr>
            <w:r>
              <w:rPr>
                <w:color w:val="434343"/>
                <w:sz w:val="20"/>
              </w:rPr>
              <w:t>Черный(#000000), Белый(#</w:t>
            </w:r>
            <w:proofErr w:type="spellStart"/>
            <w:r>
              <w:rPr>
                <w:color w:val="434343"/>
                <w:sz w:val="20"/>
              </w:rPr>
              <w:t>ffffff</w:t>
            </w:r>
            <w:proofErr w:type="spellEnd"/>
            <w:r>
              <w:rPr>
                <w:color w:val="434343"/>
                <w:sz w:val="20"/>
              </w:rPr>
              <w:t>), Синий(#0000ff)</w:t>
            </w:r>
          </w:p>
          <w:p w:rsidR="00BE7B7A" w:rsidRPr="00BE7B7A" w:rsidRDefault="00BE7B7A" w:rsidP="00BE7B7A"/>
          <w:p w:rsidR="007B6492" w:rsidRPr="00C95438" w:rsidRDefault="00BE7B7A" w:rsidP="00BE7B7A">
            <w:pPr>
              <w:rPr>
                <w:color w:val="404040" w:themeColor="text1" w:themeTint="BF"/>
                <w:sz w:val="20"/>
                <w:szCs w:val="20"/>
              </w:rPr>
            </w:pPr>
            <w:r>
              <w:rPr>
                <w:color w:val="434343"/>
                <w:sz w:val="20"/>
              </w:rPr>
              <w:t>(Мягкий, Теплый, Холодный, Горячий …)</w:t>
            </w:r>
          </w:p>
        </w:tc>
      </w:tr>
    </w:tbl>
    <w:p w:rsidR="007B6492" w:rsidRDefault="007B6492"/>
    <w:tbl>
      <w:tblPr>
        <w:tblW w:w="10770" w:type="dxa"/>
        <w:tblInd w:w="90" w:type="dxa"/>
        <w:tblBorders>
          <w:top w:val="single" w:sz="8" w:space="0" w:color="6D9EEB"/>
          <w:left w:val="single" w:sz="8" w:space="0" w:color="6D9EEB"/>
          <w:bottom w:val="single" w:sz="8" w:space="0" w:color="6D9EEB"/>
          <w:right w:val="single" w:sz="8" w:space="0" w:color="6D9EEB"/>
          <w:insideH w:val="single" w:sz="8" w:space="0" w:color="6D9EEB"/>
          <w:insideV w:val="single" w:sz="8" w:space="0" w:color="6D9EEB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5"/>
        <w:gridCol w:w="3525"/>
        <w:gridCol w:w="6750"/>
      </w:tblGrid>
      <w:tr w:rsidR="007B6492">
        <w:tc>
          <w:tcPr>
            <w:tcW w:w="495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492" w:rsidRDefault="00A13175">
            <w:r>
              <w:rPr>
                <w:b/>
                <w:color w:val="FFFFFF"/>
                <w:sz w:val="20"/>
              </w:rPr>
              <w:t>10</w:t>
            </w:r>
            <w:r w:rsidR="00D518CB">
              <w:rPr>
                <w:b/>
                <w:color w:val="FFFFFF"/>
                <w:sz w:val="20"/>
              </w:rPr>
              <w:t>.</w:t>
            </w:r>
          </w:p>
        </w:tc>
        <w:tc>
          <w:tcPr>
            <w:tcW w:w="3525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492" w:rsidRDefault="00072A6F">
            <w:r w:rsidRPr="00072A6F">
              <w:rPr>
                <w:b/>
                <w:color w:val="FFFFFF"/>
                <w:sz w:val="20"/>
              </w:rPr>
              <w:t>Дополнительные требования и пожелания:</w:t>
            </w:r>
          </w:p>
        </w:tc>
        <w:tc>
          <w:tcPr>
            <w:tcW w:w="67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6492" w:rsidRDefault="007B6492">
            <w:pPr>
              <w:rPr>
                <w:color w:val="404040" w:themeColor="text1" w:themeTint="BF"/>
                <w:sz w:val="20"/>
                <w:szCs w:val="20"/>
              </w:rPr>
            </w:pPr>
          </w:p>
          <w:p w:rsidR="00072A6F" w:rsidRDefault="00072A6F">
            <w:pPr>
              <w:rPr>
                <w:color w:val="404040" w:themeColor="text1" w:themeTint="BF"/>
                <w:sz w:val="20"/>
                <w:szCs w:val="20"/>
              </w:rPr>
            </w:pPr>
          </w:p>
          <w:p w:rsidR="00072A6F" w:rsidRPr="00C95438" w:rsidRDefault="00072A6F">
            <w:pPr>
              <w:rPr>
                <w:color w:val="404040" w:themeColor="text1" w:themeTint="BF"/>
                <w:sz w:val="20"/>
                <w:szCs w:val="20"/>
              </w:rPr>
            </w:pPr>
          </w:p>
        </w:tc>
      </w:tr>
    </w:tbl>
    <w:p w:rsidR="00C95438" w:rsidRDefault="00C95438"/>
    <w:p w:rsidR="007B6492" w:rsidRDefault="00D518CB">
      <w:pPr>
        <w:jc w:val="both"/>
      </w:pPr>
      <w:r>
        <w:rPr>
          <w:b/>
          <w:color w:val="434343"/>
          <w:sz w:val="20"/>
        </w:rPr>
        <w:t>После заполнения данной формы сохраните результат и отправьте этот документ на почтовый адрес:</w:t>
      </w:r>
      <w:r>
        <w:rPr>
          <w:b/>
          <w:color w:val="434343"/>
          <w:sz w:val="20"/>
        </w:rPr>
        <w:br/>
      </w:r>
      <w:r w:rsidR="00F422D0" w:rsidRPr="00F422D0">
        <w:rPr>
          <w:b/>
          <w:color w:val="4A86E8"/>
          <w:sz w:val="20"/>
          <w:lang w:val="en-US"/>
        </w:rPr>
        <w:t>mail</w:t>
      </w:r>
      <w:r w:rsidR="00F422D0" w:rsidRPr="00F422D0">
        <w:rPr>
          <w:b/>
          <w:color w:val="4A86E8"/>
          <w:sz w:val="20"/>
        </w:rPr>
        <w:t>@</w:t>
      </w:r>
      <w:proofErr w:type="spellStart"/>
      <w:r w:rsidR="00F422D0" w:rsidRPr="00F422D0">
        <w:rPr>
          <w:b/>
          <w:color w:val="4A86E8"/>
          <w:sz w:val="20"/>
          <w:lang w:val="en-US"/>
        </w:rPr>
        <w:t>studioofblackangel</w:t>
      </w:r>
      <w:proofErr w:type="spellEnd"/>
      <w:r w:rsidR="00F422D0" w:rsidRPr="00F422D0">
        <w:rPr>
          <w:b/>
          <w:color w:val="4A86E8"/>
          <w:sz w:val="20"/>
        </w:rPr>
        <w:t>.</w:t>
      </w:r>
      <w:proofErr w:type="spellStart"/>
      <w:r w:rsidR="00F422D0" w:rsidRPr="00F422D0">
        <w:rPr>
          <w:b/>
          <w:color w:val="4A86E8"/>
          <w:sz w:val="20"/>
          <w:lang w:val="en-US"/>
        </w:rPr>
        <w:t>ru</w:t>
      </w:r>
      <w:proofErr w:type="spellEnd"/>
      <w:r>
        <w:rPr>
          <w:b/>
          <w:sz w:val="20"/>
        </w:rPr>
        <w:t xml:space="preserve"> </w:t>
      </w:r>
      <w:r>
        <w:rPr>
          <w:b/>
          <w:color w:val="434343"/>
          <w:sz w:val="20"/>
        </w:rPr>
        <w:t xml:space="preserve">в теме письма укажите “Бриф на </w:t>
      </w:r>
      <w:r w:rsidR="00113F68">
        <w:rPr>
          <w:b/>
          <w:color w:val="434343"/>
          <w:sz w:val="20"/>
        </w:rPr>
        <w:t>разработку Дизайна сайта</w:t>
      </w:r>
      <w:r>
        <w:rPr>
          <w:b/>
          <w:color w:val="434343"/>
          <w:sz w:val="20"/>
        </w:rPr>
        <w:t>”.</w:t>
      </w:r>
    </w:p>
    <w:p w:rsidR="007B6492" w:rsidRDefault="007B6492"/>
    <w:p w:rsidR="007B6492" w:rsidRDefault="007B6492">
      <w:pPr>
        <w:pBdr>
          <w:top w:val="single" w:sz="4" w:space="1" w:color="auto"/>
        </w:pBdr>
      </w:pPr>
    </w:p>
    <w:p w:rsidR="007B6492" w:rsidRPr="007D6B8A" w:rsidRDefault="007B6492"/>
    <w:sectPr w:rsidR="007B6492" w:rsidRPr="007D6B8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078" w:rsidRDefault="00650078">
      <w:pPr>
        <w:spacing w:line="240" w:lineRule="auto"/>
      </w:pPr>
      <w:r>
        <w:separator/>
      </w:r>
    </w:p>
  </w:endnote>
  <w:endnote w:type="continuationSeparator" w:id="0">
    <w:p w:rsidR="00650078" w:rsidRDefault="006500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FAA" w:rsidRDefault="00F07FA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492" w:rsidRDefault="00D518CB">
    <w:pPr>
      <w:spacing w:after="200"/>
      <w:jc w:val="right"/>
    </w:pPr>
    <w:r>
      <w:fldChar w:fldCharType="begin"/>
    </w:r>
    <w:r>
      <w:instrText>PAGE</w:instrText>
    </w:r>
    <w:r>
      <w:fldChar w:fldCharType="separate"/>
    </w:r>
    <w:r w:rsidR="00F07FAA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FAA" w:rsidRDefault="00F07FA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078" w:rsidRDefault="00650078">
      <w:pPr>
        <w:spacing w:line="240" w:lineRule="auto"/>
      </w:pPr>
      <w:r>
        <w:separator/>
      </w:r>
    </w:p>
  </w:footnote>
  <w:footnote w:type="continuationSeparator" w:id="0">
    <w:p w:rsidR="00650078" w:rsidRDefault="0065007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FAA" w:rsidRDefault="00F07FA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438" w:rsidRPr="00C95438" w:rsidRDefault="00C95438" w:rsidP="00C95438">
    <w:pPr>
      <w:rPr>
        <w:sz w:val="16"/>
        <w:lang w:val="en-US"/>
      </w:rPr>
    </w:pPr>
    <w:proofErr w:type="spellStart"/>
    <w:r w:rsidRPr="00C95438">
      <w:rPr>
        <w:sz w:val="16"/>
        <w:lang w:val="en-US"/>
      </w:rPr>
      <w:t>Студия</w:t>
    </w:r>
    <w:proofErr w:type="spellEnd"/>
    <w:r w:rsidRPr="00C95438">
      <w:rPr>
        <w:sz w:val="16"/>
        <w:lang w:val="en-US"/>
      </w:rPr>
      <w:t xml:space="preserve"> </w:t>
    </w:r>
    <w:proofErr w:type="spellStart"/>
    <w:r w:rsidRPr="00C95438">
      <w:rPr>
        <w:sz w:val="16"/>
        <w:lang w:val="en-US"/>
      </w:rPr>
      <w:t>дизайна</w:t>
    </w:r>
    <w:proofErr w:type="spellEnd"/>
    <w:r w:rsidRPr="00C95438">
      <w:rPr>
        <w:sz w:val="16"/>
        <w:lang w:val="en-US"/>
      </w:rPr>
      <w:t xml:space="preserve"> и </w:t>
    </w:r>
    <w:proofErr w:type="spellStart"/>
    <w:r w:rsidRPr="00C95438">
      <w:rPr>
        <w:sz w:val="16"/>
        <w:lang w:val="en-US"/>
      </w:rPr>
      <w:t>графики</w:t>
    </w:r>
    <w:proofErr w:type="spellEnd"/>
    <w:r w:rsidRPr="00C95438">
      <w:rPr>
        <w:sz w:val="16"/>
        <w:lang w:val="en-US"/>
      </w:rPr>
      <w:t xml:space="preserve"> Studio of </w:t>
    </w:r>
    <w:proofErr w:type="spellStart"/>
    <w:r w:rsidRPr="00C95438">
      <w:rPr>
        <w:sz w:val="16"/>
        <w:lang w:val="en-US"/>
      </w:rPr>
      <w:t>BlackAngel</w:t>
    </w:r>
    <w:proofErr w:type="spellEnd"/>
    <w:r w:rsidRPr="00C95438">
      <w:rPr>
        <w:color w:val="B7B7B7"/>
        <w:sz w:val="16"/>
        <w:lang w:val="en-US"/>
      </w:rPr>
      <w:t xml:space="preserve"> </w:t>
    </w:r>
    <w:r>
      <w:rPr>
        <w:color w:val="B7B7B7"/>
        <w:sz w:val="16"/>
        <w:lang w:val="en-US"/>
      </w:rPr>
      <w:t xml:space="preserve">                                                                                                                       S</w:t>
    </w:r>
    <w:r w:rsidRPr="005C4EAF">
      <w:rPr>
        <w:color w:val="B7B7B7"/>
        <w:sz w:val="16"/>
        <w:lang w:val="en-US"/>
      </w:rPr>
      <w:t>ite:</w:t>
    </w:r>
    <w:r>
      <w:rPr>
        <w:color w:val="B7B7B7"/>
        <w:sz w:val="16"/>
        <w:lang w:val="en-US"/>
      </w:rPr>
      <w:t xml:space="preserve"> </w:t>
    </w:r>
    <w:hyperlink r:id="rId1">
      <w:r w:rsidRPr="00C95438">
        <w:rPr>
          <w:sz w:val="16"/>
          <w:lang w:val="en-US"/>
        </w:rPr>
        <w:t>studioofblackangel.ru</w:t>
      </w:r>
    </w:hyperlink>
    <w:bookmarkStart w:id="0" w:name="_GoBack"/>
    <w:bookmarkEnd w:id="0"/>
  </w:p>
  <w:p w:rsidR="007B6492" w:rsidRPr="00C95438" w:rsidRDefault="005C4EAF" w:rsidP="00C95438">
    <w:pPr>
      <w:jc w:val="right"/>
      <w:rPr>
        <w:color w:val="0000FF" w:themeColor="hyperlink"/>
        <w:sz w:val="16"/>
        <w:u w:val="single"/>
        <w:lang w:val="en-US"/>
      </w:rPr>
    </w:pPr>
    <w:r>
      <w:rPr>
        <w:color w:val="B7B7B7"/>
        <w:sz w:val="16"/>
        <w:lang w:val="en-US"/>
      </w:rPr>
      <w:t>E</w:t>
    </w:r>
    <w:r w:rsidR="00D518CB" w:rsidRPr="005C4EAF">
      <w:rPr>
        <w:color w:val="B7B7B7"/>
        <w:sz w:val="16"/>
        <w:lang w:val="en-US"/>
      </w:rPr>
      <w:t xml:space="preserve">-mail: </w:t>
    </w:r>
    <w:r w:rsidR="00F422D0" w:rsidRPr="00F422D0">
      <w:rPr>
        <w:sz w:val="16"/>
        <w:lang w:val="en-US"/>
      </w:rPr>
      <w:t>mail@studioofblackangel.ru</w:t>
    </w:r>
  </w:p>
  <w:p w:rsidR="00C95438" w:rsidRPr="00F422D0" w:rsidRDefault="00C95438">
    <w:pPr>
      <w:rPr>
        <w:sz w:val="16"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FAA" w:rsidRDefault="00F07FA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B47B65"/>
    <w:multiLevelType w:val="multilevel"/>
    <w:tmpl w:val="25546AE4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434343"/>
        <w:sz w:val="2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434343"/>
        <w:sz w:val="20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434343"/>
        <w:sz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434343"/>
        <w:sz w:val="20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434343"/>
        <w:sz w:val="20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434343"/>
        <w:sz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434343"/>
        <w:sz w:val="20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434343"/>
        <w:sz w:val="20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434343"/>
        <w:sz w:val="20"/>
        <w:u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B6492"/>
    <w:rsid w:val="00072A6F"/>
    <w:rsid w:val="000D045B"/>
    <w:rsid w:val="00113F68"/>
    <w:rsid w:val="00155570"/>
    <w:rsid w:val="0028382D"/>
    <w:rsid w:val="00506C4A"/>
    <w:rsid w:val="0056263B"/>
    <w:rsid w:val="005C4EAF"/>
    <w:rsid w:val="005D3F75"/>
    <w:rsid w:val="00650078"/>
    <w:rsid w:val="007B6492"/>
    <w:rsid w:val="007D6B8A"/>
    <w:rsid w:val="007F6C10"/>
    <w:rsid w:val="009D1798"/>
    <w:rsid w:val="00A13175"/>
    <w:rsid w:val="00B87770"/>
    <w:rsid w:val="00BE7B7A"/>
    <w:rsid w:val="00C95438"/>
    <w:rsid w:val="00D518CB"/>
    <w:rsid w:val="00F07FAA"/>
    <w:rsid w:val="00F42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1">
    <w:name w:val="heading 1"/>
    <w:basedOn w:val="a"/>
    <w:next w:val="a"/>
    <w:pPr>
      <w:spacing w:before="480" w:after="120"/>
      <w:outlineLvl w:val="0"/>
    </w:pPr>
    <w:rPr>
      <w:b/>
      <w:sz w:val="48"/>
    </w:rPr>
  </w:style>
  <w:style w:type="paragraph" w:styleId="2">
    <w:name w:val="heading 2"/>
    <w:basedOn w:val="a"/>
    <w:next w:val="a"/>
    <w:pPr>
      <w:spacing w:before="360" w:after="80"/>
      <w:outlineLvl w:val="1"/>
    </w:pPr>
    <w:rPr>
      <w:b/>
      <w:sz w:val="36"/>
    </w:rPr>
  </w:style>
  <w:style w:type="paragraph" w:styleId="3">
    <w:name w:val="heading 3"/>
    <w:basedOn w:val="a"/>
    <w:next w:val="a"/>
    <w:pPr>
      <w:spacing w:before="280" w:after="80"/>
      <w:outlineLvl w:val="2"/>
    </w:pPr>
    <w:rPr>
      <w:b/>
      <w:sz w:val="28"/>
    </w:rPr>
  </w:style>
  <w:style w:type="paragraph" w:styleId="4">
    <w:name w:val="heading 4"/>
    <w:basedOn w:val="a"/>
    <w:next w:val="a"/>
    <w:pPr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pPr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spacing w:before="200" w:after="40"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spacing w:before="480" w:after="120"/>
    </w:pPr>
    <w:rPr>
      <w:b/>
      <w:sz w:val="72"/>
    </w:rPr>
  </w:style>
  <w:style w:type="paragraph" w:styleId="a4">
    <w:name w:val="Subtitle"/>
    <w:basedOn w:val="a"/>
    <w:next w:val="a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a5">
    <w:name w:val="header"/>
    <w:basedOn w:val="a"/>
    <w:link w:val="a6"/>
    <w:uiPriority w:val="99"/>
    <w:unhideWhenUsed/>
    <w:rsid w:val="005C4EAF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C4EAF"/>
    <w:rPr>
      <w:rFonts w:ascii="Arial" w:eastAsia="Arial" w:hAnsi="Arial" w:cs="Arial"/>
      <w:color w:val="000000"/>
    </w:rPr>
  </w:style>
  <w:style w:type="paragraph" w:styleId="a7">
    <w:name w:val="footer"/>
    <w:basedOn w:val="a"/>
    <w:link w:val="a8"/>
    <w:uiPriority w:val="99"/>
    <w:unhideWhenUsed/>
    <w:rsid w:val="005C4EAF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C4EAF"/>
    <w:rPr>
      <w:rFonts w:ascii="Arial" w:eastAsia="Arial" w:hAnsi="Arial" w:cs="Arial"/>
      <w:color w:val="000000"/>
    </w:rPr>
  </w:style>
  <w:style w:type="character" w:styleId="a9">
    <w:name w:val="Hyperlink"/>
    <w:basedOn w:val="a0"/>
    <w:uiPriority w:val="99"/>
    <w:unhideWhenUsed/>
    <w:rsid w:val="005C4E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1">
    <w:name w:val="heading 1"/>
    <w:basedOn w:val="a"/>
    <w:next w:val="a"/>
    <w:pPr>
      <w:spacing w:before="480" w:after="120"/>
      <w:outlineLvl w:val="0"/>
    </w:pPr>
    <w:rPr>
      <w:b/>
      <w:sz w:val="48"/>
    </w:rPr>
  </w:style>
  <w:style w:type="paragraph" w:styleId="2">
    <w:name w:val="heading 2"/>
    <w:basedOn w:val="a"/>
    <w:next w:val="a"/>
    <w:pPr>
      <w:spacing w:before="360" w:after="80"/>
      <w:outlineLvl w:val="1"/>
    </w:pPr>
    <w:rPr>
      <w:b/>
      <w:sz w:val="36"/>
    </w:rPr>
  </w:style>
  <w:style w:type="paragraph" w:styleId="3">
    <w:name w:val="heading 3"/>
    <w:basedOn w:val="a"/>
    <w:next w:val="a"/>
    <w:pPr>
      <w:spacing w:before="280" w:after="80"/>
      <w:outlineLvl w:val="2"/>
    </w:pPr>
    <w:rPr>
      <w:b/>
      <w:sz w:val="28"/>
    </w:rPr>
  </w:style>
  <w:style w:type="paragraph" w:styleId="4">
    <w:name w:val="heading 4"/>
    <w:basedOn w:val="a"/>
    <w:next w:val="a"/>
    <w:pPr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pPr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spacing w:before="200" w:after="40"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spacing w:before="480" w:after="120"/>
    </w:pPr>
    <w:rPr>
      <w:b/>
      <w:sz w:val="72"/>
    </w:rPr>
  </w:style>
  <w:style w:type="paragraph" w:styleId="a4">
    <w:name w:val="Subtitle"/>
    <w:basedOn w:val="a"/>
    <w:next w:val="a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a5">
    <w:name w:val="header"/>
    <w:basedOn w:val="a"/>
    <w:link w:val="a6"/>
    <w:uiPriority w:val="99"/>
    <w:unhideWhenUsed/>
    <w:rsid w:val="005C4EAF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C4EAF"/>
    <w:rPr>
      <w:rFonts w:ascii="Arial" w:eastAsia="Arial" w:hAnsi="Arial" w:cs="Arial"/>
      <w:color w:val="000000"/>
    </w:rPr>
  </w:style>
  <w:style w:type="paragraph" w:styleId="a7">
    <w:name w:val="footer"/>
    <w:basedOn w:val="a"/>
    <w:link w:val="a8"/>
    <w:uiPriority w:val="99"/>
    <w:unhideWhenUsed/>
    <w:rsid w:val="005C4EAF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C4EAF"/>
    <w:rPr>
      <w:rFonts w:ascii="Arial" w:eastAsia="Arial" w:hAnsi="Arial" w:cs="Arial"/>
      <w:color w:val="000000"/>
    </w:rPr>
  </w:style>
  <w:style w:type="character" w:styleId="a9">
    <w:name w:val="Hyperlink"/>
    <w:basedOn w:val="a0"/>
    <w:uiPriority w:val="99"/>
    <w:unhideWhenUsed/>
    <w:rsid w:val="005C4E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studioofblackangel.ru/forma-zakaza-logotip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B512C-E266-4563-8D35-FA49076F9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Бриф на создание Визитки.docx</vt:lpstr>
    </vt:vector>
  </TitlesOfParts>
  <Company>Studio of BlackAngel</Company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Бриф на создание Логотипа.docx</dc:title>
  <dc:creator>Studio of BlackAngel</dc:creator>
  <cp:lastModifiedBy>Максим</cp:lastModifiedBy>
  <cp:revision>12</cp:revision>
  <dcterms:created xsi:type="dcterms:W3CDTF">2013-09-02T09:19:00Z</dcterms:created>
  <dcterms:modified xsi:type="dcterms:W3CDTF">2014-04-01T09:12:00Z</dcterms:modified>
</cp:coreProperties>
</file>