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7CC" w:rsidRPr="00171C1F" w:rsidRDefault="00171C1F">
      <w:pPr>
        <w:spacing w:line="240" w:lineRule="auto"/>
        <w:jc w:val="right"/>
        <w:rPr>
          <w:color w:val="548DD4" w:themeColor="text2" w:themeTint="99"/>
        </w:rPr>
      </w:pPr>
      <w:r w:rsidRPr="00171C1F">
        <w:rPr>
          <w:b/>
          <w:color w:val="548DD4" w:themeColor="text2" w:themeTint="99"/>
          <w:sz w:val="24"/>
        </w:rPr>
        <w:fldChar w:fldCharType="begin"/>
      </w:r>
      <w:r w:rsidRPr="00171C1F">
        <w:rPr>
          <w:b/>
          <w:color w:val="548DD4" w:themeColor="text2" w:themeTint="99"/>
          <w:sz w:val="24"/>
        </w:rPr>
        <w:instrText xml:space="preserve"> HYPERLINK "http://studioofblackangel.ru/forma-zakaza-dizayna-vizitki" </w:instrText>
      </w:r>
      <w:r w:rsidRPr="00171C1F">
        <w:rPr>
          <w:b/>
          <w:color w:val="548DD4" w:themeColor="text2" w:themeTint="99"/>
          <w:sz w:val="24"/>
        </w:rPr>
      </w:r>
      <w:r w:rsidRPr="00171C1F">
        <w:rPr>
          <w:b/>
          <w:color w:val="548DD4" w:themeColor="text2" w:themeTint="99"/>
          <w:sz w:val="24"/>
        </w:rPr>
        <w:fldChar w:fldCharType="separate"/>
      </w:r>
      <w:r w:rsidR="00B80D3E" w:rsidRPr="00171C1F">
        <w:rPr>
          <w:rStyle w:val="a9"/>
          <w:b/>
          <w:color w:val="548DD4" w:themeColor="text2" w:themeTint="99"/>
          <w:sz w:val="24"/>
          <w:u w:val="none"/>
        </w:rPr>
        <w:t>Бриф на создание Визитной карточки</w:t>
      </w:r>
      <w:r w:rsidRPr="00171C1F">
        <w:rPr>
          <w:b/>
          <w:color w:val="548DD4" w:themeColor="text2" w:themeTint="99"/>
          <w:sz w:val="24"/>
        </w:rPr>
        <w:fldChar w:fldCharType="end"/>
      </w:r>
    </w:p>
    <w:p w:rsidR="009137CC" w:rsidRDefault="009137CC">
      <w:pPr>
        <w:pBdr>
          <w:top w:val="single" w:sz="4" w:space="1" w:color="auto"/>
        </w:pBdr>
      </w:pPr>
    </w:p>
    <w:p w:rsidR="009137CC" w:rsidRDefault="009137CC">
      <w:bookmarkStart w:id="0" w:name="_GoBack"/>
      <w:bookmarkEnd w:id="0"/>
    </w:p>
    <w:p w:rsidR="009137CC" w:rsidRDefault="0087545B">
      <w:hyperlink r:id="rId8">
        <w:r w:rsidR="00B80D3E">
          <w:rPr>
            <w:b/>
            <w:color w:val="4A86E8"/>
            <w:sz w:val="20"/>
            <w:highlight w:val="white"/>
          </w:rPr>
          <w:t>Визитная карточка (визитка)</w:t>
        </w:r>
      </w:hyperlink>
      <w:r w:rsidR="00B80D3E">
        <w:rPr>
          <w:color w:val="434343"/>
          <w:sz w:val="20"/>
          <w:highlight w:val="white"/>
        </w:rPr>
        <w:t xml:space="preserve"> — традиционный носитель контактной информации о человеке или организации. Изготавливается из бумаги, </w:t>
      </w:r>
      <w:hyperlink r:id="rId9">
        <w:r w:rsidR="00B80D3E">
          <w:rPr>
            <w:color w:val="434343"/>
            <w:sz w:val="20"/>
            <w:highlight w:val="white"/>
          </w:rPr>
          <w:t>картона</w:t>
        </w:r>
      </w:hyperlink>
      <w:r w:rsidR="00B80D3E">
        <w:rPr>
          <w:color w:val="434343"/>
          <w:sz w:val="20"/>
          <w:highlight w:val="white"/>
        </w:rPr>
        <w:t xml:space="preserve"> или </w:t>
      </w:r>
      <w:hyperlink r:id="rId10">
        <w:r w:rsidR="00B80D3E">
          <w:rPr>
            <w:color w:val="434343"/>
            <w:sz w:val="20"/>
            <w:highlight w:val="white"/>
          </w:rPr>
          <w:t>пластика</w:t>
        </w:r>
      </w:hyperlink>
      <w:r w:rsidR="00B80D3E">
        <w:rPr>
          <w:color w:val="434343"/>
          <w:sz w:val="20"/>
          <w:highlight w:val="white"/>
        </w:rPr>
        <w:t xml:space="preserve"> небольшого формата, существуют также вариант </w:t>
      </w:r>
      <w:hyperlink r:id="rId11">
        <w:r w:rsidR="00B80D3E">
          <w:rPr>
            <w:color w:val="434343"/>
            <w:sz w:val="20"/>
            <w:highlight w:val="white"/>
          </w:rPr>
          <w:t>CD-визитки</w:t>
        </w:r>
      </w:hyperlink>
      <w:r w:rsidR="00B80D3E">
        <w:rPr>
          <w:color w:val="434343"/>
          <w:sz w:val="20"/>
          <w:highlight w:val="white"/>
        </w:rPr>
        <w:t>, выполненной на уменьшенной до 50 мм × 90 мм поверхности CD диска. Существуют также визитные карточки, изготовленные из дерева (деревянный шпон) и металла.</w:t>
      </w:r>
    </w:p>
    <w:p w:rsidR="009137CC" w:rsidRDefault="009137CC"/>
    <w:p w:rsidR="009137CC" w:rsidRDefault="00B80D3E">
      <w:r>
        <w:rPr>
          <w:color w:val="434343"/>
          <w:sz w:val="20"/>
          <w:highlight w:val="white"/>
        </w:rPr>
        <w:t xml:space="preserve">Визитка включает имя владельца, компанию (обычно с </w:t>
      </w:r>
      <w:hyperlink r:id="rId12">
        <w:r>
          <w:rPr>
            <w:color w:val="434343"/>
            <w:sz w:val="20"/>
            <w:highlight w:val="white"/>
          </w:rPr>
          <w:t>логотипом</w:t>
        </w:r>
      </w:hyperlink>
      <w:r>
        <w:rPr>
          <w:color w:val="434343"/>
          <w:sz w:val="20"/>
          <w:highlight w:val="white"/>
        </w:rPr>
        <w:t>) и контактную информацию (адрес, телефонный номер и/или адрес электронной почты).</w:t>
      </w:r>
    </w:p>
    <w:p w:rsidR="009137CC" w:rsidRPr="00AD006E" w:rsidRDefault="009137CC"/>
    <w:p w:rsidR="009137CC" w:rsidRDefault="00B80D3E">
      <w:r>
        <w:rPr>
          <w:b/>
          <w:color w:val="434343"/>
          <w:sz w:val="20"/>
        </w:rPr>
        <w:t>Примечание</w:t>
      </w:r>
      <w:r>
        <w:rPr>
          <w:color w:val="434343"/>
          <w:sz w:val="20"/>
        </w:rPr>
        <w:t xml:space="preserve"> - желательно заполнить всю форму, но если вдруг по каким-либо причинам информация отсутствует по некоторым пунктам, оставьте его пустым.</w:t>
      </w:r>
    </w:p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Контактное лицо: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color w:val="434343"/>
                <w:sz w:val="20"/>
              </w:rPr>
              <w:t>Фамилия Имя Отчество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pPr>
              <w:spacing w:line="240" w:lineRule="auto"/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Контактная информация:</w:t>
            </w:r>
          </w:p>
          <w:p w:rsidR="009137CC" w:rsidRDefault="00B80D3E">
            <w:r>
              <w:rPr>
                <w:i/>
                <w:color w:val="FFFFFF"/>
                <w:sz w:val="20"/>
              </w:rPr>
              <w:t>(...ответственного лица)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Телефон: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Факс: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e-</w:t>
            </w:r>
            <w:proofErr w:type="spellStart"/>
            <w:r>
              <w:rPr>
                <w:color w:val="FFFFFF"/>
                <w:sz w:val="20"/>
              </w:rPr>
              <w:t>mail</w:t>
            </w:r>
            <w:proofErr w:type="spellEnd"/>
            <w:r>
              <w:rPr>
                <w:color w:val="FFFFFF"/>
                <w:sz w:val="20"/>
              </w:rPr>
              <w:t>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url: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Юридический адрес фирмы: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Другие контакты: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9137CC"/>
          <w:p w:rsidR="009137CC" w:rsidRDefault="009137CC"/>
          <w:p w:rsidR="009137CC" w:rsidRDefault="00B80D3E">
            <w:r>
              <w:rPr>
                <w:color w:val="434343"/>
                <w:sz w:val="20"/>
              </w:rPr>
              <w:t>+ [код страны] [код оператора] [номер телефона]</w:t>
            </w:r>
          </w:p>
          <w:p w:rsidR="009137CC" w:rsidRDefault="00B80D3E">
            <w:r>
              <w:rPr>
                <w:color w:val="434343"/>
                <w:sz w:val="20"/>
              </w:rPr>
              <w:t>+ [код страны] [код города] [номер телефона]</w:t>
            </w:r>
          </w:p>
          <w:p w:rsidR="009137CC" w:rsidRDefault="00B80D3E">
            <w:r>
              <w:rPr>
                <w:color w:val="434343"/>
                <w:sz w:val="20"/>
              </w:rPr>
              <w:t>[имя пользователя]@[имя домена]</w:t>
            </w:r>
          </w:p>
          <w:p w:rsidR="009137CC" w:rsidRDefault="00B80D3E">
            <w:r>
              <w:rPr>
                <w:color w:val="434343"/>
                <w:sz w:val="20"/>
              </w:rPr>
              <w:t>site.com</w:t>
            </w:r>
          </w:p>
          <w:p w:rsidR="009137CC" w:rsidRDefault="00B80D3E">
            <w:r>
              <w:rPr>
                <w:color w:val="434343"/>
                <w:sz w:val="20"/>
              </w:rPr>
              <w:t>ул. [название улицы] [номер дома]</w:t>
            </w:r>
          </w:p>
          <w:p w:rsidR="009137CC" w:rsidRDefault="00B80D3E">
            <w:proofErr w:type="spellStart"/>
            <w:r>
              <w:rPr>
                <w:color w:val="434343"/>
                <w:sz w:val="20"/>
              </w:rPr>
              <w:t>Skype</w:t>
            </w:r>
            <w:proofErr w:type="spellEnd"/>
            <w:r>
              <w:rPr>
                <w:color w:val="434343"/>
                <w:sz w:val="20"/>
              </w:rPr>
              <w:t>: [имя пользователя]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Информация о компании</w:t>
            </w:r>
            <w:r>
              <w:rPr>
                <w:color w:val="FFFFFF"/>
                <w:sz w:val="20"/>
              </w:rPr>
              <w:t>:</w:t>
            </w:r>
          </w:p>
          <w:p w:rsidR="009137CC" w:rsidRDefault="00B80D3E">
            <w:r>
              <w:rPr>
                <w:i/>
                <w:color w:val="FFFFFF"/>
                <w:sz w:val="20"/>
              </w:rPr>
              <w:t>(полное юридическое название организации)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color w:val="434343"/>
                <w:sz w:val="20"/>
              </w:rPr>
              <w:t>Полное юридическое название организации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Должность и сфера деятельности: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Виды продукции/услуги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>∙     Что собой представляет продукция/услуга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9137CC"/>
          <w:p w:rsidR="009137CC" w:rsidRDefault="009137CC"/>
          <w:p w:rsidR="009137CC" w:rsidRDefault="00B80D3E">
            <w:r>
              <w:rPr>
                <w:color w:val="434343"/>
                <w:sz w:val="20"/>
              </w:rPr>
              <w:t>Веб-дизайнер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Разработка и оформление объектов информационной среды интернета, </w:t>
            </w:r>
            <w:proofErr w:type="gramStart"/>
            <w:r>
              <w:rPr>
                <w:color w:val="434343"/>
                <w:sz w:val="20"/>
                <w:highlight w:val="white"/>
              </w:rPr>
              <w:t>призванный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обеспечить им высокие потребительские свойства и эстетические качества.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Фирменный шрифт:</w:t>
            </w:r>
          </w:p>
          <w:p w:rsidR="009137CC" w:rsidRDefault="00B80D3E">
            <w:r>
              <w:rPr>
                <w:color w:val="FFFFFF"/>
                <w:sz w:val="20"/>
              </w:rPr>
              <w:t>(если в вашем логотипе будут использоваться текстовые элементы, уточните стиль шрифта)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color w:val="434343"/>
                <w:sz w:val="20"/>
              </w:rPr>
              <w:t>Если вы точно знаете какой шрифт хотите использовать, то напишите название или отправьте его вместе с этим документов в приложении</w:t>
            </w:r>
            <w:proofErr w:type="gramStart"/>
            <w:r>
              <w:rPr>
                <w:color w:val="434343"/>
                <w:sz w:val="20"/>
              </w:rPr>
              <w:t xml:space="preserve"> </w:t>
            </w:r>
            <w:r>
              <w:rPr>
                <w:i/>
                <w:color w:val="434343"/>
                <w:sz w:val="20"/>
              </w:rPr>
              <w:t>Н</w:t>
            </w:r>
            <w:proofErr w:type="gramEnd"/>
            <w:r>
              <w:rPr>
                <w:i/>
                <w:color w:val="434343"/>
                <w:sz w:val="20"/>
              </w:rPr>
              <w:t>апример:</w:t>
            </w:r>
            <w:r>
              <w:rPr>
                <w:color w:val="434343"/>
                <w:sz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</w:rPr>
              <w:t>Arial</w:t>
            </w:r>
            <w:proofErr w:type="spellEnd"/>
            <w:r>
              <w:rPr>
                <w:color w:val="434343"/>
                <w:sz w:val="20"/>
              </w:rPr>
              <w:t xml:space="preserve">, </w:t>
            </w:r>
            <w:proofErr w:type="spellStart"/>
            <w:r>
              <w:rPr>
                <w:color w:val="434343"/>
                <w:sz w:val="20"/>
              </w:rPr>
              <w:t>Georgia</w:t>
            </w:r>
            <w:proofErr w:type="spellEnd"/>
            <w:r>
              <w:rPr>
                <w:color w:val="434343"/>
                <w:sz w:val="20"/>
              </w:rPr>
              <w:t xml:space="preserve">, </w:t>
            </w:r>
            <w:proofErr w:type="spellStart"/>
            <w:r>
              <w:rPr>
                <w:color w:val="434343"/>
                <w:sz w:val="20"/>
              </w:rPr>
              <w:t>Times</w:t>
            </w:r>
            <w:proofErr w:type="spellEnd"/>
            <w:r>
              <w:rPr>
                <w:color w:val="434343"/>
                <w:sz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</w:rPr>
              <w:t>New</w:t>
            </w:r>
            <w:proofErr w:type="spellEnd"/>
            <w:r>
              <w:rPr>
                <w:color w:val="434343"/>
                <w:sz w:val="20"/>
              </w:rPr>
              <w:t xml:space="preserve"> </w:t>
            </w:r>
            <w:proofErr w:type="spellStart"/>
            <w:r>
              <w:rPr>
                <w:color w:val="434343"/>
                <w:sz w:val="20"/>
              </w:rPr>
              <w:t>Roman</w:t>
            </w:r>
            <w:proofErr w:type="spellEnd"/>
            <w:r>
              <w:rPr>
                <w:color w:val="434343"/>
                <w:sz w:val="20"/>
              </w:rPr>
              <w:t xml:space="preserve">, </w:t>
            </w:r>
            <w:proofErr w:type="spellStart"/>
            <w:r>
              <w:rPr>
                <w:color w:val="434343"/>
                <w:sz w:val="20"/>
              </w:rPr>
              <w:t>Verdana</w:t>
            </w:r>
            <w:proofErr w:type="spellEnd"/>
            <w:r>
              <w:rPr>
                <w:color w:val="434343"/>
                <w:sz w:val="20"/>
              </w:rPr>
              <w:t xml:space="preserve"> и др.</w:t>
            </w:r>
          </w:p>
          <w:p w:rsidR="009137CC" w:rsidRDefault="00B80D3E">
            <w:r>
              <w:rPr>
                <w:color w:val="434343"/>
                <w:sz w:val="20"/>
              </w:rPr>
              <w:br/>
              <w:t xml:space="preserve">Если же вы не </w:t>
            </w:r>
            <w:proofErr w:type="gramStart"/>
            <w:r>
              <w:rPr>
                <w:color w:val="434343"/>
                <w:sz w:val="20"/>
              </w:rPr>
              <w:t>знаете</w:t>
            </w:r>
            <w:proofErr w:type="gramEnd"/>
            <w:r>
              <w:rPr>
                <w:color w:val="434343"/>
                <w:sz w:val="20"/>
              </w:rPr>
              <w:t xml:space="preserve"> какой именно шрифт, то укажите к какому стилю он относиться.</w:t>
            </w:r>
          </w:p>
          <w:p w:rsidR="009137CC" w:rsidRDefault="00B80D3E">
            <w:r>
              <w:rPr>
                <w:i/>
                <w:color w:val="434343"/>
                <w:sz w:val="20"/>
              </w:rPr>
              <w:t>Например:</w:t>
            </w:r>
            <w:r>
              <w:rPr>
                <w:color w:val="434343"/>
                <w:sz w:val="20"/>
              </w:rPr>
              <w:t xml:space="preserve"> </w:t>
            </w:r>
            <w:proofErr w:type="gramStart"/>
            <w:r>
              <w:rPr>
                <w:color w:val="434343"/>
                <w:sz w:val="20"/>
              </w:rPr>
              <w:t>прямой</w:t>
            </w:r>
            <w:proofErr w:type="gramEnd"/>
            <w:r>
              <w:rPr>
                <w:color w:val="434343"/>
                <w:sz w:val="20"/>
              </w:rPr>
              <w:t>, с засечками, наклонный, рукописный и др.</w:t>
            </w:r>
          </w:p>
        </w:tc>
      </w:tr>
    </w:tbl>
    <w:p w:rsidR="009137CC" w:rsidRPr="00322154" w:rsidRDefault="009137CC"/>
    <w:p w:rsidR="00682F41" w:rsidRPr="00322154" w:rsidRDefault="00682F41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lastRenderedPageBreak/>
              <w:t>6.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Дополнительные надписи</w:t>
            </w:r>
            <w:r>
              <w:rPr>
                <w:color w:val="FFFFFF"/>
                <w:sz w:val="20"/>
              </w:rPr>
              <w:t>, которые должны присутствовать в логотипе: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Статус компании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Слоган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Девиз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Расшифровка названия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Другое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</w:rPr>
              <w:t>Слоган:</w:t>
            </w:r>
            <w:r>
              <w:rPr>
                <w:color w:val="434343"/>
                <w:sz w:val="20"/>
              </w:rPr>
              <w:t xml:space="preserve"> «Это не конец путешествия. Это только начало</w:t>
            </w:r>
            <w:proofErr w:type="gramStart"/>
            <w:r>
              <w:rPr>
                <w:color w:val="434343"/>
                <w:sz w:val="20"/>
              </w:rPr>
              <w:t>.»</w:t>
            </w:r>
            <w:proofErr w:type="gramEnd"/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7.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Количество используемых цветов и тона: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Приоритетные цвета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От каких желательно отказаться</w:t>
            </w:r>
          </w:p>
          <w:p w:rsidR="009137CC" w:rsidRDefault="00B80D3E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Тона цвета</w:t>
            </w:r>
          </w:p>
          <w:p w:rsidR="009137CC" w:rsidRDefault="009137CC">
            <w:pPr>
              <w:ind w:left="720" w:hanging="359"/>
            </w:pPr>
          </w:p>
          <w:p w:rsidR="009137CC" w:rsidRDefault="00B80D3E">
            <w:r>
              <w:rPr>
                <w:b/>
                <w:color w:val="FFFFFF"/>
                <w:sz w:val="20"/>
              </w:rPr>
              <w:t>Смотреть</w:t>
            </w:r>
            <w:r>
              <w:rPr>
                <w:color w:val="FFFFFF"/>
                <w:sz w:val="20"/>
              </w:rPr>
              <w:t xml:space="preserve"> </w:t>
            </w:r>
            <w:hyperlink w:anchor="id.dzlao5plxucr">
              <w:r>
                <w:rPr>
                  <w:i/>
                  <w:color w:val="FFFFFF"/>
                  <w:sz w:val="20"/>
                  <w:u w:val="single"/>
                </w:rPr>
                <w:t>Дополнение 1</w:t>
              </w:r>
            </w:hyperlink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</w:rPr>
              <w:t>Использовать 3 цвета:</w:t>
            </w:r>
          </w:p>
          <w:p w:rsidR="009137CC" w:rsidRDefault="00B80D3E">
            <w:r>
              <w:rPr>
                <w:color w:val="434343"/>
                <w:sz w:val="20"/>
              </w:rPr>
              <w:t>Желтый (#ffff00), Зеленый(#00ff00), Красный(#ff0000)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Не использовать:</w:t>
            </w:r>
          </w:p>
          <w:p w:rsidR="009137CC" w:rsidRPr="00AD006E" w:rsidRDefault="00B80D3E">
            <w:pPr>
              <w:rPr>
                <w:color w:val="434343"/>
                <w:sz w:val="20"/>
              </w:rPr>
            </w:pPr>
            <w:r>
              <w:rPr>
                <w:color w:val="434343"/>
                <w:sz w:val="20"/>
              </w:rPr>
              <w:t>Черный(#000000), Белый(#</w:t>
            </w:r>
            <w:proofErr w:type="spellStart"/>
            <w:r>
              <w:rPr>
                <w:color w:val="434343"/>
                <w:sz w:val="20"/>
              </w:rPr>
              <w:t>ffffff</w:t>
            </w:r>
            <w:proofErr w:type="spellEnd"/>
            <w:r>
              <w:rPr>
                <w:color w:val="434343"/>
                <w:sz w:val="20"/>
              </w:rPr>
              <w:t>), Синий(#0000ff)</w:t>
            </w:r>
          </w:p>
          <w:p w:rsidR="00682F41" w:rsidRPr="00AD006E" w:rsidRDefault="00682F41"/>
          <w:p w:rsidR="009137CC" w:rsidRDefault="00B80D3E">
            <w:proofErr w:type="gramStart"/>
            <w:r>
              <w:rPr>
                <w:color w:val="434343"/>
                <w:sz w:val="20"/>
              </w:rPr>
              <w:t>(Мягкий, Теплый, Холодный, Горячий …</w:t>
            </w:r>
            <w:proofErr w:type="gramEnd"/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8.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Описание конкурентной среды:</w:t>
            </w:r>
          </w:p>
          <w:p w:rsidR="009137CC" w:rsidRDefault="00B80D3E">
            <w:r>
              <w:rPr>
                <w:color w:val="FFFFFF"/>
                <w:sz w:val="20"/>
              </w:rPr>
              <w:t>(примеры сайтов-конкурентов, визитки которых вам нравятся и те, которые вам не нравятся)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Pr="00AD006E" w:rsidRDefault="00B80D3E">
            <w:pPr>
              <w:rPr>
                <w:color w:val="434343"/>
                <w:sz w:val="20"/>
              </w:rPr>
            </w:pPr>
            <w:r>
              <w:rPr>
                <w:b/>
                <w:color w:val="434343"/>
                <w:sz w:val="20"/>
              </w:rPr>
              <w:t>Нравиться:</w:t>
            </w:r>
            <w:r>
              <w:rPr>
                <w:color w:val="434343"/>
                <w:sz w:val="20"/>
              </w:rPr>
              <w:t xml:space="preserve"> site.com</w:t>
            </w:r>
          </w:p>
          <w:p w:rsidR="00682F41" w:rsidRPr="00AD006E" w:rsidRDefault="00682F41"/>
          <w:p w:rsidR="009137CC" w:rsidRDefault="00B80D3E">
            <w:r>
              <w:rPr>
                <w:b/>
                <w:color w:val="434343"/>
                <w:sz w:val="20"/>
              </w:rPr>
              <w:t>Не нравиться:</w:t>
            </w:r>
            <w:r>
              <w:rPr>
                <w:color w:val="434343"/>
                <w:sz w:val="20"/>
              </w:rPr>
              <w:t xml:space="preserve"> site.com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9.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Что должна отражать Визитная карточка</w:t>
            </w:r>
            <w:r>
              <w:rPr>
                <w:color w:val="FFFFFF"/>
                <w:sz w:val="20"/>
              </w:rPr>
              <w:t xml:space="preserve"> (визитка) </w:t>
            </w:r>
          </w:p>
          <w:p w:rsidR="009137CC" w:rsidRDefault="00B80D3E">
            <w:r>
              <w:rPr>
                <w:color w:val="FFFFFF"/>
                <w:sz w:val="20"/>
              </w:rPr>
              <w:t>идеологию, кредо фирмы, позиционирование на рынке, характерные особенности ведения бизнеса: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</w:rPr>
              <w:t>Выбрать из предложенных:</w:t>
            </w:r>
          </w:p>
          <w:p w:rsidR="009137CC" w:rsidRDefault="00B80D3E">
            <w:r>
              <w:rPr>
                <w:color w:val="434343"/>
                <w:sz w:val="20"/>
              </w:rPr>
              <w:t>мощность, надежность, устойчивость, стабильность, жизнеспособность, элегантность, элитарность, другие черты.</w:t>
            </w:r>
          </w:p>
        </w:tc>
      </w:tr>
    </w:tbl>
    <w:p w:rsidR="009137CC" w:rsidRPr="00AD006E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 w:rsidP="00682F41">
            <w:r>
              <w:rPr>
                <w:b/>
                <w:color w:val="FFFFFF"/>
                <w:sz w:val="20"/>
              </w:rPr>
              <w:t>1</w:t>
            </w:r>
            <w:r w:rsidR="00682F41">
              <w:rPr>
                <w:b/>
                <w:color w:val="FFFFFF"/>
                <w:sz w:val="20"/>
                <w:lang w:val="en-US"/>
              </w:rPr>
              <w:t>0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Графические элементы:</w:t>
            </w:r>
          </w:p>
          <w:p w:rsidR="009137CC" w:rsidRDefault="00B80D3E">
            <w:proofErr w:type="gramStart"/>
            <w:r>
              <w:rPr>
                <w:color w:val="FFFFFF"/>
                <w:sz w:val="20"/>
              </w:rPr>
              <w:t>(Графические образы, которые желательно или обязательно использовать.</w:t>
            </w:r>
            <w:proofErr w:type="gramEnd"/>
          </w:p>
          <w:p w:rsidR="009137CC" w:rsidRDefault="00B80D3E">
            <w:proofErr w:type="gramStart"/>
            <w:r>
              <w:rPr>
                <w:color w:val="FFFFFF"/>
                <w:sz w:val="20"/>
              </w:rPr>
              <w:t>Если есть нежелательные элементы, то так же укажите их.)</w:t>
            </w:r>
            <w:proofErr w:type="gramEnd"/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</w:rPr>
              <w:t xml:space="preserve">Желательно использовать: </w:t>
            </w:r>
            <w:r>
              <w:rPr>
                <w:color w:val="434343"/>
                <w:sz w:val="20"/>
              </w:rPr>
              <w:t>овал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Обязательно использовать</w:t>
            </w:r>
            <w:r>
              <w:rPr>
                <w:color w:val="434343"/>
                <w:sz w:val="20"/>
              </w:rPr>
              <w:t>: символ пера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Не использовать:</w:t>
            </w:r>
            <w:r>
              <w:rPr>
                <w:color w:val="434343"/>
                <w:sz w:val="20"/>
              </w:rPr>
              <w:t xml:space="preserve"> смайлики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rPr>
          <w:trHeight w:val="1100"/>
        </w:trPr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 w:rsidP="00682F41">
            <w:r>
              <w:rPr>
                <w:b/>
                <w:color w:val="FFFFFF"/>
                <w:sz w:val="20"/>
              </w:rPr>
              <w:t>1</w:t>
            </w:r>
            <w:r w:rsidR="00682F41">
              <w:rPr>
                <w:b/>
                <w:color w:val="FFFFFF"/>
                <w:sz w:val="20"/>
                <w:lang w:val="en-US"/>
              </w:rPr>
              <w:t>1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Форматы сохранения,</w:t>
            </w:r>
          </w:p>
          <w:p w:rsidR="009137CC" w:rsidRDefault="00B80D3E">
            <w:r>
              <w:rPr>
                <w:color w:val="FFFFFF"/>
                <w:sz w:val="20"/>
              </w:rPr>
              <w:t>в каких форматах необходимо предоставить логотип:</w:t>
            </w:r>
          </w:p>
          <w:p w:rsidR="009137CC" w:rsidRPr="00682F41" w:rsidRDefault="00B80D3E">
            <w:pPr>
              <w:ind w:left="720" w:hanging="359"/>
              <w:rPr>
                <w:lang w:val="en-US"/>
              </w:rPr>
            </w:pPr>
            <w:r w:rsidRPr="00682F41">
              <w:rPr>
                <w:color w:val="FFFFFF"/>
                <w:sz w:val="20"/>
                <w:lang w:val="en-US"/>
              </w:rPr>
              <w:t xml:space="preserve">∙   </w:t>
            </w:r>
            <w:r w:rsidRPr="00682F41">
              <w:rPr>
                <w:color w:val="FFFFFF"/>
                <w:sz w:val="20"/>
                <w:lang w:val="en-US"/>
              </w:rPr>
              <w:tab/>
              <w:t>.</w:t>
            </w:r>
            <w:proofErr w:type="spellStart"/>
            <w:r w:rsidRPr="00682F41">
              <w:rPr>
                <w:color w:val="FFFFFF"/>
                <w:sz w:val="20"/>
                <w:lang w:val="en-US"/>
              </w:rPr>
              <w:t>ai</w:t>
            </w:r>
            <w:proofErr w:type="spellEnd"/>
            <w:r w:rsidRPr="00682F41">
              <w:rPr>
                <w:color w:val="FFFFFF"/>
                <w:sz w:val="20"/>
                <w:lang w:val="en-US"/>
              </w:rPr>
              <w:t>, .</w:t>
            </w:r>
            <w:proofErr w:type="spellStart"/>
            <w:r w:rsidRPr="00682F41">
              <w:rPr>
                <w:color w:val="FFFFFF"/>
                <w:sz w:val="20"/>
                <w:lang w:val="en-US"/>
              </w:rPr>
              <w:t>eps</w:t>
            </w:r>
            <w:proofErr w:type="spellEnd"/>
            <w:r w:rsidRPr="00682F41">
              <w:rPr>
                <w:color w:val="FFFFFF"/>
                <w:sz w:val="20"/>
                <w:lang w:val="en-US"/>
              </w:rPr>
              <w:t xml:space="preserve"> (Adobe Illustrator)</w:t>
            </w:r>
          </w:p>
          <w:p w:rsidR="009137CC" w:rsidRPr="00682F41" w:rsidRDefault="00B80D3E">
            <w:pPr>
              <w:ind w:left="720" w:hanging="359"/>
              <w:rPr>
                <w:lang w:val="en-US"/>
              </w:rPr>
            </w:pPr>
            <w:r w:rsidRPr="00682F41">
              <w:rPr>
                <w:color w:val="FFFFFF"/>
                <w:sz w:val="20"/>
                <w:lang w:val="en-US"/>
              </w:rPr>
              <w:t xml:space="preserve">∙   </w:t>
            </w:r>
            <w:r w:rsidRPr="00682F41">
              <w:rPr>
                <w:color w:val="FFFFFF"/>
                <w:sz w:val="20"/>
                <w:lang w:val="en-US"/>
              </w:rPr>
              <w:tab/>
              <w:t>.</w:t>
            </w:r>
            <w:proofErr w:type="spellStart"/>
            <w:r w:rsidRPr="00682F41">
              <w:rPr>
                <w:color w:val="FFFFFF"/>
                <w:sz w:val="20"/>
                <w:lang w:val="en-US"/>
              </w:rPr>
              <w:t>psd</w:t>
            </w:r>
            <w:proofErr w:type="spellEnd"/>
            <w:r w:rsidRPr="00682F41">
              <w:rPr>
                <w:color w:val="FFFFFF"/>
                <w:sz w:val="20"/>
                <w:lang w:val="en-US"/>
              </w:rPr>
              <w:t xml:space="preserve"> (Adobe Photoshop)</w:t>
            </w:r>
          </w:p>
          <w:p w:rsidR="009137CC" w:rsidRPr="00682F41" w:rsidRDefault="00B80D3E">
            <w:pPr>
              <w:ind w:left="720" w:hanging="359"/>
              <w:rPr>
                <w:lang w:val="en-US"/>
              </w:rPr>
            </w:pPr>
            <w:r w:rsidRPr="00682F41">
              <w:rPr>
                <w:color w:val="FFFFFF"/>
                <w:sz w:val="20"/>
                <w:lang w:val="en-US"/>
              </w:rPr>
              <w:t>∙     .</w:t>
            </w:r>
            <w:proofErr w:type="spellStart"/>
            <w:r w:rsidRPr="00682F41">
              <w:rPr>
                <w:color w:val="FFFFFF"/>
                <w:sz w:val="20"/>
                <w:lang w:val="en-US"/>
              </w:rPr>
              <w:t>tif</w:t>
            </w:r>
            <w:proofErr w:type="spellEnd"/>
          </w:p>
          <w:p w:rsidR="009137CC" w:rsidRPr="00682F41" w:rsidRDefault="00B80D3E">
            <w:pPr>
              <w:ind w:left="720" w:hanging="359"/>
              <w:rPr>
                <w:lang w:val="en-US"/>
              </w:rPr>
            </w:pPr>
            <w:r w:rsidRPr="00682F41">
              <w:rPr>
                <w:color w:val="FFFFFF"/>
                <w:sz w:val="20"/>
                <w:lang w:val="en-US"/>
              </w:rPr>
              <w:t xml:space="preserve">∙   </w:t>
            </w:r>
            <w:r w:rsidRPr="00682F41">
              <w:rPr>
                <w:color w:val="FFFFFF"/>
                <w:sz w:val="20"/>
                <w:lang w:val="en-US"/>
              </w:rPr>
              <w:tab/>
              <w:t>.</w:t>
            </w:r>
            <w:proofErr w:type="spellStart"/>
            <w:r w:rsidRPr="00682F41">
              <w:rPr>
                <w:color w:val="FFFFFF"/>
                <w:sz w:val="20"/>
                <w:lang w:val="en-US"/>
              </w:rPr>
              <w:t>png</w:t>
            </w:r>
            <w:proofErr w:type="spellEnd"/>
            <w:r w:rsidRPr="00682F41">
              <w:rPr>
                <w:color w:val="FFFFFF"/>
                <w:sz w:val="20"/>
                <w:lang w:val="en-US"/>
              </w:rPr>
              <w:t>, .jpg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color w:val="434343"/>
                <w:sz w:val="20"/>
              </w:rPr>
              <w:t>.</w:t>
            </w:r>
            <w:proofErr w:type="spellStart"/>
            <w:r>
              <w:rPr>
                <w:color w:val="434343"/>
                <w:sz w:val="20"/>
              </w:rPr>
              <w:t>ai</w:t>
            </w:r>
            <w:proofErr w:type="spellEnd"/>
            <w:r>
              <w:rPr>
                <w:color w:val="434343"/>
                <w:sz w:val="20"/>
              </w:rPr>
              <w:t>, .</w:t>
            </w:r>
            <w:proofErr w:type="spellStart"/>
            <w:r>
              <w:rPr>
                <w:color w:val="434343"/>
                <w:sz w:val="20"/>
              </w:rPr>
              <w:t>eps</w:t>
            </w:r>
            <w:proofErr w:type="spellEnd"/>
            <w:r>
              <w:rPr>
                <w:color w:val="434343"/>
                <w:sz w:val="20"/>
              </w:rPr>
              <w:t xml:space="preserve"> - форматы векторных изображений (кривые).</w:t>
            </w:r>
          </w:p>
          <w:p w:rsidR="009137CC" w:rsidRDefault="00B80D3E">
            <w:r>
              <w:rPr>
                <w:color w:val="434343"/>
                <w:sz w:val="20"/>
              </w:rPr>
              <w:t>Преимущество - нет потери качества при увеличении.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</w:rPr>
              <w:t>.</w:t>
            </w:r>
            <w:proofErr w:type="spellStart"/>
            <w:r>
              <w:rPr>
                <w:color w:val="434343"/>
                <w:sz w:val="20"/>
              </w:rPr>
              <w:t>psd</w:t>
            </w:r>
            <w:proofErr w:type="spellEnd"/>
            <w:r>
              <w:rPr>
                <w:color w:val="434343"/>
                <w:sz w:val="20"/>
              </w:rPr>
              <w:t xml:space="preserve"> - формат растровых изображений (</w:t>
            </w:r>
            <w:proofErr w:type="gramStart"/>
            <w:r>
              <w:rPr>
                <w:color w:val="434343"/>
                <w:sz w:val="20"/>
              </w:rPr>
              <w:t>пиксельные</w:t>
            </w:r>
            <w:proofErr w:type="gramEnd"/>
            <w:r>
              <w:rPr>
                <w:color w:val="434343"/>
                <w:sz w:val="20"/>
              </w:rPr>
              <w:t>).</w:t>
            </w:r>
          </w:p>
          <w:p w:rsidR="009137CC" w:rsidRDefault="00B80D3E">
            <w:r>
              <w:rPr>
                <w:color w:val="434343"/>
                <w:sz w:val="20"/>
              </w:rPr>
              <w:t>Преимущество - возможность создавать сложные изображения.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</w:rPr>
              <w:t>.</w:t>
            </w:r>
            <w:proofErr w:type="spellStart"/>
            <w:r>
              <w:rPr>
                <w:color w:val="434343"/>
                <w:sz w:val="20"/>
              </w:rPr>
              <w:t>tif</w:t>
            </w:r>
            <w:proofErr w:type="spellEnd"/>
            <w:r>
              <w:rPr>
                <w:color w:val="434343"/>
                <w:sz w:val="20"/>
              </w:rPr>
              <w:t xml:space="preserve"> - издательские системы (полиграфия), сканирование.</w:t>
            </w:r>
          </w:p>
          <w:p w:rsidR="009137CC" w:rsidRDefault="00B80D3E">
            <w:r>
              <w:rPr>
                <w:color w:val="434343"/>
                <w:sz w:val="20"/>
              </w:rPr>
              <w:t>.</w:t>
            </w:r>
            <w:proofErr w:type="spellStart"/>
            <w:r>
              <w:rPr>
                <w:color w:val="434343"/>
                <w:sz w:val="20"/>
              </w:rPr>
              <w:t>png</w:t>
            </w:r>
            <w:proofErr w:type="spellEnd"/>
            <w:r>
              <w:rPr>
                <w:color w:val="434343"/>
                <w:sz w:val="20"/>
              </w:rPr>
              <w:t>, .</w:t>
            </w:r>
            <w:proofErr w:type="spellStart"/>
            <w:r>
              <w:rPr>
                <w:color w:val="434343"/>
                <w:sz w:val="20"/>
              </w:rPr>
              <w:t>jpg</w:t>
            </w:r>
            <w:proofErr w:type="spellEnd"/>
            <w:r>
              <w:rPr>
                <w:color w:val="434343"/>
                <w:sz w:val="20"/>
              </w:rPr>
              <w:t xml:space="preserve"> - интернет, мультимедиа, библиотеки изображений.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 w:rsidP="00682F41">
            <w:r>
              <w:rPr>
                <w:b/>
                <w:color w:val="FFFFFF"/>
                <w:sz w:val="20"/>
              </w:rPr>
              <w:lastRenderedPageBreak/>
              <w:t>1</w:t>
            </w:r>
            <w:r w:rsidR="00682F41">
              <w:rPr>
                <w:b/>
                <w:color w:val="FFFFFF"/>
                <w:sz w:val="20"/>
                <w:lang w:val="en-US"/>
              </w:rPr>
              <w:t>2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Язык визитки:</w:t>
            </w:r>
          </w:p>
          <w:p w:rsidR="009137CC" w:rsidRDefault="00B80D3E">
            <w:r>
              <w:rPr>
                <w:color w:val="FFFFFF"/>
                <w:sz w:val="20"/>
              </w:rPr>
              <w:t>(предоставьте всю необходимую информацию и на желаемо</w:t>
            </w:r>
            <w:proofErr w:type="gramStart"/>
            <w:r>
              <w:rPr>
                <w:color w:val="FFFFFF"/>
                <w:sz w:val="20"/>
              </w:rPr>
              <w:t>м(</w:t>
            </w:r>
            <w:proofErr w:type="spellStart"/>
            <w:proofErr w:type="gramEnd"/>
            <w:r>
              <w:rPr>
                <w:color w:val="FFFFFF"/>
                <w:sz w:val="20"/>
              </w:rPr>
              <w:t>ых</w:t>
            </w:r>
            <w:proofErr w:type="spellEnd"/>
            <w:r>
              <w:rPr>
                <w:color w:val="FFFFFF"/>
                <w:sz w:val="20"/>
              </w:rPr>
              <w:t>) языке(ах))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</w:rPr>
              <w:t>Выбрать из предложенных:</w:t>
            </w:r>
          </w:p>
          <w:p w:rsidR="009137CC" w:rsidRDefault="00B80D3E">
            <w:pPr>
              <w:ind w:left="720" w:hanging="359"/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 xml:space="preserve">∙   </w:t>
            </w: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ab/>
            </w:r>
            <w:r>
              <w:rPr>
                <w:color w:val="434343"/>
                <w:sz w:val="20"/>
              </w:rPr>
              <w:t>Английский</w:t>
            </w:r>
          </w:p>
          <w:p w:rsidR="009137CC" w:rsidRDefault="00B80D3E">
            <w:pPr>
              <w:ind w:left="720" w:hanging="359"/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 xml:space="preserve">∙   </w:t>
            </w: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ab/>
            </w:r>
            <w:r>
              <w:rPr>
                <w:color w:val="434343"/>
                <w:sz w:val="20"/>
              </w:rPr>
              <w:t>Русский</w:t>
            </w:r>
          </w:p>
          <w:p w:rsidR="009137CC" w:rsidRDefault="00B80D3E">
            <w:pPr>
              <w:ind w:left="720" w:hanging="359"/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 xml:space="preserve">∙   </w:t>
            </w: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ab/>
            </w:r>
            <w:r>
              <w:rPr>
                <w:color w:val="434343"/>
                <w:sz w:val="20"/>
              </w:rPr>
              <w:t>Украинский</w:t>
            </w:r>
          </w:p>
          <w:p w:rsidR="009137CC" w:rsidRDefault="00B80D3E">
            <w:pPr>
              <w:ind w:left="720" w:hanging="359"/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 xml:space="preserve">∙   </w:t>
            </w:r>
            <w:r>
              <w:rPr>
                <w:rFonts w:ascii="Times New Roman" w:eastAsia="Times New Roman" w:hAnsi="Times New Roman" w:cs="Times New Roman"/>
                <w:color w:val="434343"/>
                <w:sz w:val="20"/>
              </w:rPr>
              <w:tab/>
            </w:r>
            <w:r>
              <w:rPr>
                <w:color w:val="434343"/>
                <w:sz w:val="20"/>
              </w:rPr>
              <w:t>Прочие</w:t>
            </w:r>
          </w:p>
        </w:tc>
      </w:tr>
    </w:tbl>
    <w:p w:rsidR="009137CC" w:rsidRDefault="009137CC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9137CC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 w:rsidP="00682F41">
            <w:r>
              <w:rPr>
                <w:b/>
                <w:color w:val="FFFFFF"/>
                <w:sz w:val="20"/>
              </w:rPr>
              <w:t>1</w:t>
            </w:r>
            <w:r w:rsidR="00682F41">
              <w:rPr>
                <w:b/>
                <w:color w:val="FFFFFF"/>
                <w:sz w:val="20"/>
                <w:lang w:val="en-US"/>
              </w:rPr>
              <w:t>3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FFFFFF"/>
                <w:sz w:val="20"/>
              </w:rPr>
              <w:t>Дополнительная информация</w:t>
            </w:r>
          </w:p>
          <w:p w:rsidR="009137CC" w:rsidRDefault="00B80D3E">
            <w:r>
              <w:rPr>
                <w:color w:val="FFFFFF"/>
                <w:sz w:val="20"/>
              </w:rPr>
              <w:t>Перспективы, пожелания, уточнения и пр.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color w:val="434343"/>
                <w:sz w:val="20"/>
              </w:rPr>
              <w:t>Планируемый бюджет на создание дизайна визитки:</w:t>
            </w:r>
          </w:p>
          <w:p w:rsidR="009137CC" w:rsidRDefault="00B80D3E">
            <w:r>
              <w:rPr>
                <w:color w:val="434343"/>
                <w:sz w:val="20"/>
              </w:rPr>
              <w:t>Количество вариантов для выбора:</w:t>
            </w:r>
          </w:p>
          <w:p w:rsidR="009137CC" w:rsidRDefault="00B80D3E">
            <w:r>
              <w:rPr>
                <w:color w:val="434343"/>
                <w:sz w:val="20"/>
              </w:rPr>
              <w:t>Сроки на разработку: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</w:rPr>
              <w:t>По возможности опишите расположение информации на визитке (</w:t>
            </w:r>
            <w:hyperlink w:anchor="id.8kstrtb45w38">
              <w:r>
                <w:rPr>
                  <w:color w:val="434343"/>
                  <w:sz w:val="20"/>
                </w:rPr>
                <w:t>смотрите примечание</w:t>
              </w:r>
            </w:hyperlink>
            <w:r>
              <w:rPr>
                <w:color w:val="434343"/>
                <w:sz w:val="20"/>
              </w:rPr>
              <w:t>).</w:t>
            </w:r>
          </w:p>
        </w:tc>
      </w:tr>
    </w:tbl>
    <w:p w:rsidR="009137CC" w:rsidRDefault="009137CC"/>
    <w:p w:rsidR="009137CC" w:rsidRDefault="00B80D3E">
      <w:pPr>
        <w:jc w:val="both"/>
      </w:pPr>
      <w:r>
        <w:rPr>
          <w:b/>
          <w:color w:val="434343"/>
          <w:sz w:val="20"/>
        </w:rPr>
        <w:t>После заполнения данной формы сохраните результат и отправьте этот документ на почтовый адрес:</w:t>
      </w:r>
      <w:r>
        <w:rPr>
          <w:b/>
          <w:color w:val="434343"/>
          <w:sz w:val="20"/>
        </w:rPr>
        <w:br/>
      </w:r>
      <w:r w:rsidR="00AD006E" w:rsidRPr="00AD006E">
        <w:rPr>
          <w:b/>
          <w:color w:val="4A86E8"/>
          <w:sz w:val="20"/>
          <w:lang w:val="en-US"/>
        </w:rPr>
        <w:t>mail</w:t>
      </w:r>
      <w:r w:rsidR="00AD006E" w:rsidRPr="00AD006E">
        <w:rPr>
          <w:b/>
          <w:color w:val="4A86E8"/>
          <w:sz w:val="20"/>
        </w:rPr>
        <w:t>@</w:t>
      </w:r>
      <w:r w:rsidR="00AD006E" w:rsidRPr="00AD006E">
        <w:rPr>
          <w:b/>
          <w:color w:val="4A86E8"/>
          <w:sz w:val="20"/>
          <w:lang w:val="en-US"/>
        </w:rPr>
        <w:t>studioofblackangel</w:t>
      </w:r>
      <w:r w:rsidR="00AD006E" w:rsidRPr="00AD006E">
        <w:rPr>
          <w:b/>
          <w:color w:val="4A86E8"/>
          <w:sz w:val="20"/>
        </w:rPr>
        <w:t>.</w:t>
      </w:r>
      <w:r w:rsidR="00AD006E" w:rsidRPr="00AD006E">
        <w:rPr>
          <w:b/>
          <w:color w:val="4A86E8"/>
          <w:sz w:val="20"/>
          <w:lang w:val="en-US"/>
        </w:rPr>
        <w:t>ru</w:t>
      </w:r>
      <w:r w:rsidR="00682F41">
        <w:rPr>
          <w:b/>
          <w:sz w:val="20"/>
        </w:rPr>
        <w:t xml:space="preserve"> </w:t>
      </w:r>
      <w:r>
        <w:rPr>
          <w:b/>
          <w:color w:val="434343"/>
          <w:sz w:val="20"/>
        </w:rPr>
        <w:t>в теме письма укажите “Бриф на создание Визитной карточки”.</w:t>
      </w:r>
    </w:p>
    <w:p w:rsidR="009137CC" w:rsidRDefault="009137CC"/>
    <w:p w:rsidR="009137CC" w:rsidRDefault="009137CC">
      <w:pPr>
        <w:pBdr>
          <w:top w:val="single" w:sz="4" w:space="1" w:color="auto"/>
        </w:pBdr>
      </w:pPr>
    </w:p>
    <w:p w:rsidR="009137CC" w:rsidRDefault="009137CC"/>
    <w:tbl>
      <w:tblPr>
        <w:tblW w:w="10772" w:type="dxa"/>
        <w:tblInd w:w="9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137CC">
        <w:tc>
          <w:tcPr>
            <w:tcW w:w="538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pPr>
              <w:spacing w:line="240" w:lineRule="auto"/>
            </w:pPr>
            <w:bookmarkStart w:id="1" w:name="id.8kstrtb45w38" w:colFirst="0" w:colLast="0"/>
            <w:bookmarkEnd w:id="1"/>
            <w:r>
              <w:rPr>
                <w:b/>
                <w:color w:val="FFFFFF"/>
                <w:sz w:val="20"/>
              </w:rPr>
              <w:t>Примечание!</w:t>
            </w:r>
          </w:p>
        </w:tc>
      </w:tr>
      <w:tr w:rsidR="009137CC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</w:rPr>
              <w:t>Верхний левый угол</w:t>
            </w:r>
            <w:r>
              <w:rPr>
                <w:color w:val="434343"/>
                <w:sz w:val="20"/>
              </w:rPr>
              <w:t xml:space="preserve"> оптимален для размещения логотипа.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Середина визитки</w:t>
            </w:r>
            <w:r>
              <w:rPr>
                <w:color w:val="434343"/>
                <w:sz w:val="20"/>
              </w:rPr>
              <w:t xml:space="preserve"> - зона, которую глаз проскакивает быстрее всего, поэтому информация здесь должна быть каким-то образом выделена - либо большим шрифтом, либо цветом.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</w:rPr>
              <w:t xml:space="preserve">Стандартное расположение адреса и телефонов </w:t>
            </w:r>
            <w:r>
              <w:rPr>
                <w:b/>
                <w:color w:val="434343"/>
                <w:sz w:val="20"/>
              </w:rPr>
              <w:t>внизу и в середине</w:t>
            </w:r>
            <w:r>
              <w:rPr>
                <w:color w:val="434343"/>
                <w:sz w:val="20"/>
              </w:rPr>
              <w:t xml:space="preserve"> допустимо, но можно сместить данный блок в </w:t>
            </w:r>
            <w:r>
              <w:rPr>
                <w:b/>
                <w:color w:val="434343"/>
                <w:sz w:val="20"/>
              </w:rPr>
              <w:t>правый нижний угол</w:t>
            </w:r>
            <w:r>
              <w:rPr>
                <w:color w:val="434343"/>
                <w:sz w:val="20"/>
              </w:rPr>
              <w:t>. Тогда визитка получается более сбалансированной для восприятия.</w:t>
            </w:r>
          </w:p>
        </w:tc>
      </w:tr>
    </w:tbl>
    <w:p w:rsidR="009137CC" w:rsidRDefault="009137CC"/>
    <w:tbl>
      <w:tblPr>
        <w:tblW w:w="10772" w:type="dxa"/>
        <w:tblInd w:w="9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137CC">
        <w:tc>
          <w:tcPr>
            <w:tcW w:w="538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pPr>
              <w:spacing w:line="240" w:lineRule="auto"/>
            </w:pPr>
            <w:bookmarkStart w:id="2" w:name="kix.pth7gmmbjhp3" w:colFirst="0" w:colLast="0"/>
            <w:bookmarkEnd w:id="2"/>
            <w:r>
              <w:rPr>
                <w:b/>
                <w:color w:val="FFFFFF"/>
                <w:sz w:val="20"/>
              </w:rPr>
              <w:t>Примечание! (Размеры)</w:t>
            </w:r>
          </w:p>
        </w:tc>
      </w:tr>
      <w:tr w:rsidR="009137CC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color w:val="434343"/>
                <w:sz w:val="20"/>
                <w:highlight w:val="white"/>
              </w:rPr>
              <w:t>Самый популярный размер визитной карточки, используемый в России, Украине, Белоруссии, Казахстане, Молдавии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90 × 50 мм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Широко используется формат, определённый в ISO 7810 ID-1, такой же размер имеют </w:t>
            </w:r>
            <w:hyperlink r:id="rId13">
              <w:r>
                <w:rPr>
                  <w:color w:val="434343"/>
                  <w:sz w:val="20"/>
                  <w:highlight w:val="white"/>
                </w:rPr>
                <w:t>кредитные карты</w:t>
              </w:r>
            </w:hyperlink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85,6 × 53,98 мм (3,370 × 2,125 </w:t>
            </w:r>
            <w:hyperlink r:id="rId14">
              <w:r>
                <w:rPr>
                  <w:color w:val="434343"/>
                  <w:sz w:val="20"/>
                  <w:highlight w:val="white"/>
                </w:rPr>
                <w:t>дюйма</w:t>
              </w:r>
            </w:hyperlink>
            <w:r>
              <w:rPr>
                <w:color w:val="434343"/>
                <w:sz w:val="20"/>
                <w:highlight w:val="white"/>
              </w:rPr>
              <w:t xml:space="preserve"> по </w:t>
            </w:r>
            <w:hyperlink r:id="rId15">
              <w:r>
                <w:rPr>
                  <w:color w:val="434343"/>
                  <w:sz w:val="20"/>
                  <w:highlight w:val="white"/>
                </w:rPr>
                <w:t>ISO</w:t>
              </w:r>
            </w:hyperlink>
            <w:r>
              <w:rPr>
                <w:color w:val="434343"/>
                <w:sz w:val="20"/>
                <w:highlight w:val="white"/>
              </w:rPr>
              <w:t xml:space="preserve">), иногда 85 × 55 мм (в </w:t>
            </w:r>
            <w:hyperlink r:id="rId16">
              <w:r>
                <w:rPr>
                  <w:color w:val="434343"/>
                  <w:sz w:val="20"/>
                  <w:highlight w:val="white"/>
                </w:rPr>
                <w:t>ЕС</w:t>
              </w:r>
            </w:hyperlink>
            <w:r>
              <w:rPr>
                <w:color w:val="434343"/>
                <w:sz w:val="20"/>
                <w:highlight w:val="white"/>
              </w:rPr>
              <w:t>)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Реже встречается формат, основанный на формате бумаги </w:t>
            </w:r>
            <w:hyperlink r:id="rId17">
              <w:r>
                <w:rPr>
                  <w:color w:val="434343"/>
                  <w:sz w:val="20"/>
                  <w:highlight w:val="white"/>
                </w:rPr>
                <w:t>A8</w:t>
              </w:r>
            </w:hyperlink>
            <w:r>
              <w:rPr>
                <w:color w:val="434343"/>
                <w:sz w:val="20"/>
                <w:highlight w:val="white"/>
              </w:rPr>
              <w:t xml:space="preserve"> (определён в ISO 216, 1/16 формата </w:t>
            </w:r>
            <w:hyperlink r:id="rId18">
              <w:r>
                <w:rPr>
                  <w:color w:val="434343"/>
                  <w:sz w:val="20"/>
                  <w:highlight w:val="white"/>
                </w:rPr>
                <w:t>A4</w:t>
              </w:r>
            </w:hyperlink>
            <w:r>
              <w:rPr>
                <w:color w:val="434343"/>
                <w:sz w:val="20"/>
                <w:highlight w:val="white"/>
              </w:rPr>
              <w:t>)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74 x 52 мм (2,913 x 2,047 дюйма)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DIN C8 (1/16 формата </w:t>
            </w:r>
            <w:hyperlink r:id="rId19">
              <w:r>
                <w:rPr>
                  <w:color w:val="434343"/>
                  <w:sz w:val="20"/>
                  <w:highlight w:val="white"/>
                </w:rPr>
                <w:t>C4</w:t>
              </w:r>
            </w:hyperlink>
            <w:r>
              <w:rPr>
                <w:color w:val="434343"/>
                <w:sz w:val="20"/>
                <w:highlight w:val="white"/>
              </w:rPr>
              <w:t>)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81 x 57 мм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в </w:t>
            </w:r>
            <w:hyperlink r:id="rId20">
              <w:r>
                <w:rPr>
                  <w:color w:val="434343"/>
                  <w:sz w:val="20"/>
                  <w:highlight w:val="white"/>
                </w:rPr>
                <w:t>США</w:t>
              </w:r>
            </w:hyperlink>
            <w:r>
              <w:rPr>
                <w:color w:val="434343"/>
                <w:sz w:val="20"/>
                <w:highlight w:val="white"/>
              </w:rPr>
              <w:t xml:space="preserve"> в основном используется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3½ x 2 дюйма (88,9 × 50,8 мм, иногда 89 × 51 мм)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В </w:t>
            </w:r>
            <w:hyperlink r:id="rId21">
              <w:r>
                <w:rPr>
                  <w:color w:val="434343"/>
                  <w:sz w:val="20"/>
                  <w:highlight w:val="white"/>
                </w:rPr>
                <w:t>Японии</w:t>
              </w:r>
            </w:hyperlink>
            <w:r>
              <w:rPr>
                <w:color w:val="434343"/>
                <w:sz w:val="20"/>
                <w:highlight w:val="white"/>
              </w:rPr>
              <w:t xml:space="preserve">, (формат </w:t>
            </w:r>
            <w:hyperlink r:id="rId22">
              <w:r>
                <w:rPr>
                  <w:color w:val="434343"/>
                  <w:sz w:val="20"/>
                  <w:highlight w:val="white"/>
                </w:rPr>
                <w:t>яп.</w:t>
              </w:r>
            </w:hyperlink>
            <w:r>
              <w:rPr>
                <w:color w:val="434343"/>
                <w:sz w:val="20"/>
                <w:highlight w:val="white"/>
              </w:rPr>
              <w:t xml:space="preserve"> </w:t>
            </w:r>
            <w:proofErr w:type="spellStart"/>
            <w:r>
              <w:rPr>
                <w:color w:val="434343"/>
                <w:sz w:val="20"/>
                <w:highlight w:val="white"/>
              </w:rPr>
              <w:t>yongō</w:t>
            </w:r>
            <w:proofErr w:type="spellEnd"/>
            <w:r>
              <w:rPr>
                <w:color w:val="434343"/>
                <w:sz w:val="20"/>
                <w:highlight w:val="white"/>
              </w:rPr>
              <w:t>)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91 × 55 мм (3,582 x 2,165 дюйма)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«Фото»</w:t>
            </w:r>
          </w:p>
          <w:p w:rsidR="009137CC" w:rsidRDefault="00B80D3E">
            <w:pPr>
              <w:ind w:left="400"/>
            </w:pPr>
            <w:r>
              <w:rPr>
                <w:color w:val="434343"/>
                <w:sz w:val="20"/>
                <w:highlight w:val="white"/>
              </w:rPr>
              <w:t>100 × 65 мм</w:t>
            </w:r>
          </w:p>
        </w:tc>
      </w:tr>
    </w:tbl>
    <w:p w:rsidR="009137CC" w:rsidRDefault="009137CC">
      <w:pPr>
        <w:spacing w:line="240" w:lineRule="auto"/>
      </w:pPr>
    </w:p>
    <w:tbl>
      <w:tblPr>
        <w:tblW w:w="10772" w:type="dxa"/>
        <w:tblInd w:w="90" w:type="dxa"/>
        <w:tblBorders>
          <w:top w:val="single" w:sz="8" w:space="0" w:color="93C47D"/>
          <w:left w:val="single" w:sz="8" w:space="0" w:color="93C47D"/>
          <w:bottom w:val="single" w:sz="8" w:space="0" w:color="93C47D"/>
          <w:right w:val="single" w:sz="8" w:space="0" w:color="93C47D"/>
          <w:insideH w:val="single" w:sz="8" w:space="0" w:color="93C47D"/>
          <w:insideV w:val="single" w:sz="8" w:space="0" w:color="93C47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137CC">
        <w:tc>
          <w:tcPr>
            <w:tcW w:w="53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pPr>
              <w:spacing w:line="240" w:lineRule="auto"/>
            </w:pPr>
            <w:bookmarkStart w:id="3" w:name="id.dzlao5plxucr" w:colFirst="0" w:colLast="0"/>
            <w:bookmarkEnd w:id="3"/>
            <w:r>
              <w:rPr>
                <w:b/>
                <w:color w:val="FFFFFF"/>
                <w:sz w:val="20"/>
              </w:rPr>
              <w:t>Дополнение 1 “Цвет”</w:t>
            </w:r>
          </w:p>
        </w:tc>
      </w:tr>
      <w:tr w:rsidR="009137CC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87545B">
            <w:hyperlink r:id="rId23">
              <w:r w:rsidR="00B80D3E">
                <w:rPr>
                  <w:b/>
                  <w:color w:val="434343"/>
                  <w:sz w:val="20"/>
                  <w:highlight w:val="white"/>
                  <w:u w:val="single"/>
                </w:rPr>
                <w:t>Цвет</w:t>
              </w:r>
            </w:hyperlink>
            <w:r w:rsidR="00B80D3E">
              <w:rPr>
                <w:color w:val="434343"/>
                <w:sz w:val="20"/>
                <w:highlight w:val="white"/>
              </w:rPr>
              <w:t xml:space="preserve"> - важнейшая составляющая художественной деятельности и мощное средство воздействия, которое активно используется в композиции.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Воздействие цвета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Цвет влияет на человека физиологически, психологически и эмоционально.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Цвет можно определить как важнейший регулятор психологического состояния человека, поскольку цветовое окружение способно влиять на многие физиологические процессы человека (поднимать настроение или угнетать его, усиливать внимание или рассеивать его).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Цвет может также провоцировать те или иные эмоции: радость и уныние, печаль и восторг. Это качество цвета активно используется в проектировании интерьеров и особенно освещения.</w:t>
            </w:r>
          </w:p>
          <w:p w:rsidR="009137CC" w:rsidRDefault="009137CC"/>
          <w:p w:rsidR="009137CC" w:rsidRDefault="00B80D3E">
            <w:r>
              <w:rPr>
                <w:i/>
                <w:color w:val="434343"/>
                <w:sz w:val="20"/>
                <w:highlight w:val="white"/>
                <w:u w:val="single"/>
              </w:rPr>
              <w:t xml:space="preserve">С помощью цвета можно решать даже пространственные проблемы: 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теплые цвета (красные, оранжевые и желтые) приближают плоскости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холодные (синие и фиолетовые) - удаляют.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>Интенсивные цвета стимулируют человека на активные действия, но вместе с тем их длительное воздействие ведет к утомлению и раздражению. Сдержанные цвета, наоборот, вызывают умиротворение, но при этом иногда и скуку.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>На восприятие цвета оказывает влияние принятая в обществе символика. Цвет не имеет единого значения, и его трактовка, часто неосознанная, определяется очень большим числом факторов, в том числе независящих от человека.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Физиологическое воздействие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red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Красный цвет увеличивает мускульное напряжение, повышает кровяное давление и ритм дыхания. Стимулирует мозг, эффективен при меланхолии. У всех древних народов красный цвет был целебным. Длительная его фиксация вызывает отрицательную реакцию - утомление, раздражение, депрессию.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yellow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Желтый цвет - физиологически оптимальный; видимость его - наибольшая среди чистых спектральных цветов, а насыщенность - наименьшая. Поэтому и утомляющее действие - наименьшее. Желтый стимулирует зрение, нервную систему и мозг.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green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Главное действие зеленого - гипнотизирующее, болеутоляющее. Он эффективен при нервной раздражительности, бессоннице и усталости, понижает кровяное давление, поднимает тонус; зеленый расширяет капилляры.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cyan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Голубой, так же как желтый и зеленый, - физиологически оптимальный цвет, но в противоположность тонизирующему желтому, он производит успокаивающее действие: уменьшает кровяное давление, замедляет пульс и ритм дыхания.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darkBlue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Действие синего цвета на организм многосторонне и эффективно. Синий производит более успокаивающее действие, чем голубой; его даже можно назвать угнетающим.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</w:rPr>
              <w:t>Психологическое и эмоциональное воздействие цвета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По признаку возбуждающего действия спектральные цвета делятся на две группы: 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- красный, оранжевый и желтый - </w:t>
            </w:r>
            <w:proofErr w:type="gramStart"/>
            <w:r>
              <w:rPr>
                <w:color w:val="434343"/>
                <w:sz w:val="20"/>
                <w:highlight w:val="white"/>
              </w:rPr>
              <w:t>возбуждающие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; 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- голубой, синий и фиолетовый - успокаивающие; 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- зеленый по природе своей нейтральный.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red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Красный - самый возбуждающий, он вызывает эмоции позитивного ряда: общий подъем духа, приток энергии, радость, желание двигаться, танцевать, стремление к общению с людьми, к творчеству.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yellow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</w:t>
            </w:r>
            <w:proofErr w:type="gramStart"/>
            <w:r>
              <w:rPr>
                <w:color w:val="434343"/>
                <w:sz w:val="20"/>
                <w:highlight w:val="white"/>
              </w:rPr>
              <w:t>Желтый цвет - привлекательный, вызывает симпатию и положительные эмоции, веселье, душевную легкость, приятное чувство благополучия, счастья, освобождения, независимости, молодости.</w:t>
            </w:r>
            <w:proofErr w:type="gramEnd"/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green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Зеленый действует на нервную систему положительно: он успокаивает раздражение, снимает </w:t>
            </w:r>
            <w:r>
              <w:rPr>
                <w:color w:val="434343"/>
                <w:sz w:val="20"/>
                <w:highlight w:val="white"/>
              </w:rPr>
              <w:lastRenderedPageBreak/>
              <w:t>усталость, умиротворяет, бодрит, дает разрядку нервного напряжения, иными словами, психологическое воздействие его обратно действию красного.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darkBlue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</w:t>
            </w:r>
            <w:proofErr w:type="gramStart"/>
            <w:r>
              <w:rPr>
                <w:color w:val="434343"/>
                <w:sz w:val="20"/>
                <w:highlight w:val="white"/>
              </w:rPr>
              <w:t>Синий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вызывает ощущения покоя, неподвижности, глубины пространства; внушает серьезность, миролюбие, одухотворение, религиозные чувства. С </w:t>
            </w:r>
            <w:proofErr w:type="gramStart"/>
            <w:r>
              <w:rPr>
                <w:color w:val="434343"/>
                <w:sz w:val="20"/>
                <w:highlight w:val="white"/>
              </w:rPr>
              <w:t>синим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связан флегматический темперамент. Это цвет идеала, духовной красоты; длительное воздействие синего изолирует от реальности, погружает в некий иной мир, свободный от забот и суеты, от власти момента: синий дает ощущение вечности.</w:t>
            </w:r>
          </w:p>
          <w:p w:rsidR="009137CC" w:rsidRDefault="009137CC">
            <w:pPr>
              <w:ind w:left="720"/>
            </w:pPr>
          </w:p>
          <w:p w:rsidR="009137CC" w:rsidRDefault="00B80D3E">
            <w:proofErr w:type="gramStart"/>
            <w:r>
              <w:rPr>
                <w:color w:val="434343"/>
                <w:sz w:val="20"/>
                <w:highlight w:val="white"/>
              </w:rPr>
              <w:t>Оранжевый</w:t>
            </w:r>
            <w:proofErr w:type="gramEnd"/>
            <w:r>
              <w:rPr>
                <w:color w:val="434343"/>
                <w:sz w:val="20"/>
                <w:highlight w:val="white"/>
              </w:rPr>
              <w:t>, голубой, пурпурный и фиолетовый воспринимаются как переходные между двумя основными.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shd w:val="clear" w:color="auto" w:fill="FF9900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Оранжевый - тонизирующий цвет, возбуждение от него меньше, чем от красного, но раздражающее действие чуть ли не больше, чем у красного.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cyan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Голубой - </w:t>
            </w:r>
            <w:proofErr w:type="gramStart"/>
            <w:r>
              <w:rPr>
                <w:color w:val="434343"/>
                <w:sz w:val="20"/>
                <w:highlight w:val="white"/>
              </w:rPr>
              <w:t>промежуточный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между синим и зеленым. Он богат разновидностями и оттенками - от </w:t>
            </w:r>
            <w:proofErr w:type="gramStart"/>
            <w:r>
              <w:rPr>
                <w:color w:val="434343"/>
                <w:sz w:val="20"/>
                <w:highlight w:val="white"/>
              </w:rPr>
              <w:t>светло-синего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до бирюзового. Светло-синий цвет внушает покой, мир, беззаботное веселье, ощущение легкости и широкого свободного пространства.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magenta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Фиолетовый - это как бы угасший красный - такой красный, на который набросили синий покров тьмы. Он и возбуждает, и угнетает, соединяет одновременно эмоциональный эффект красного и синего цветов: притягивающий и отталкивающий, полный жизни и возбуждающий тоску и грусть.</w:t>
            </w:r>
          </w:p>
          <w:p w:rsidR="009137CC" w:rsidRDefault="009137CC">
            <w:pPr>
              <w:ind w:left="720"/>
            </w:pPr>
          </w:p>
          <w:p w:rsidR="009137CC" w:rsidRDefault="00B80D3E">
            <w:r>
              <w:rPr>
                <w:b/>
                <w:color w:val="434343"/>
              </w:rPr>
              <w:t>Ахроматические цвета</w:t>
            </w: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>Помимо цветов, входящих в спектр, которые принято называть хроматическими, существует еще ряд цветов, которые в спектр не входят. В обыденном сознании они считаются цветами, но их удобнее выделять в отдельную группу ахроматических цветов, включающую цвета белый, черный и все оттенки серого. В компьютерных технологиях ахроматические цвета также выделяются в отдельную категорию и называются "серой шкалой".</w:t>
            </w:r>
          </w:p>
          <w:p w:rsidR="009137CC" w:rsidRDefault="009137CC"/>
          <w:p w:rsidR="009137CC" w:rsidRDefault="00B80D3E">
            <w:r>
              <w:rPr>
                <w:b/>
                <w:color w:val="434343"/>
                <w:sz w:val="20"/>
                <w:highlight w:val="white"/>
              </w:rPr>
              <w:t>Психологическое воздействие</w:t>
            </w:r>
            <w:r>
              <w:rPr>
                <w:color w:val="434343"/>
                <w:sz w:val="20"/>
                <w:highlight w:val="white"/>
              </w:rPr>
              <w:t xml:space="preserve"> ахроматических цветов обусловлено их энергетической мощностью - </w:t>
            </w:r>
            <w:proofErr w:type="gramStart"/>
            <w:r>
              <w:rPr>
                <w:color w:val="434343"/>
                <w:sz w:val="20"/>
                <w:highlight w:val="white"/>
              </w:rPr>
              <w:t>от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максимальной в белом до минимальной в черном.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white"/>
              </w:rPr>
              <w:t xml:space="preserve">   Белый - самый энергичный, он заряжает человека бодростью, побуждает к деятельности. </w:t>
            </w:r>
            <w:proofErr w:type="gramStart"/>
            <w:r>
              <w:rPr>
                <w:color w:val="434343"/>
                <w:sz w:val="20"/>
                <w:highlight w:val="white"/>
              </w:rPr>
              <w:t>Белый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внушает представление о чистоте, о пустом пространстве.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black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В силу тождества противоположностей </w:t>
            </w:r>
            <w:proofErr w:type="gramStart"/>
            <w:r>
              <w:rPr>
                <w:color w:val="434343"/>
                <w:sz w:val="20"/>
                <w:highlight w:val="white"/>
              </w:rPr>
              <w:t>черный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, подобно белому, успокаивает психическую деятельность, усыпляет и снимает напряжение. Но если </w:t>
            </w:r>
            <w:proofErr w:type="gramStart"/>
            <w:r>
              <w:rPr>
                <w:color w:val="434343"/>
                <w:sz w:val="20"/>
                <w:highlight w:val="white"/>
              </w:rPr>
              <w:t>белый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радует, то черный внушает печаль и депрессию. </w:t>
            </w:r>
            <w:proofErr w:type="gramStart"/>
            <w:r>
              <w:rPr>
                <w:color w:val="434343"/>
                <w:sz w:val="20"/>
                <w:highlight w:val="white"/>
              </w:rPr>
              <w:t>В белом - активность, в черном - пассивность.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</w:t>
            </w:r>
            <w:proofErr w:type="gramStart"/>
            <w:r>
              <w:rPr>
                <w:color w:val="434343"/>
                <w:sz w:val="20"/>
                <w:highlight w:val="white"/>
              </w:rPr>
              <w:t>Белый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призывает к жизни, черный напоминает о смерти. Первый утверждает, второй отрицает.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shd w:val="clear" w:color="auto" w:fill="D9D9D9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</w:t>
            </w:r>
            <w:proofErr w:type="gramStart"/>
            <w:r>
              <w:rPr>
                <w:color w:val="434343"/>
                <w:sz w:val="20"/>
                <w:highlight w:val="white"/>
              </w:rPr>
              <w:t>Серый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- этим словом называют множество смесей из белого и черного. </w:t>
            </w:r>
            <w:proofErr w:type="gramStart"/>
            <w:r>
              <w:rPr>
                <w:color w:val="434343"/>
                <w:sz w:val="20"/>
                <w:highlight w:val="white"/>
              </w:rPr>
              <w:t>Светло-серый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близок к белому и почти аналогичен ему по возбуждаемым эмоциям. </w:t>
            </w:r>
            <w:proofErr w:type="gramStart"/>
            <w:r>
              <w:rPr>
                <w:color w:val="434343"/>
                <w:sz w:val="20"/>
                <w:highlight w:val="white"/>
              </w:rPr>
              <w:t>Темно-серый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по воздействию ближе к черному.</w:t>
            </w: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shd w:val="clear" w:color="auto" w:fill="B7B7B7"/>
              </w:rPr>
              <w:t xml:space="preserve"> </w:t>
            </w:r>
            <w:r>
              <w:rPr>
                <w:color w:val="434343"/>
                <w:sz w:val="20"/>
                <w:highlight w:val="white"/>
              </w:rPr>
              <w:t xml:space="preserve">  Средне-серый больше других приглушает и затормаживает возбуждение, гасит напряжение эмоций, внушает даже такие чувства, как скука, тоска, безнадежность.</w:t>
            </w:r>
          </w:p>
          <w:p w:rsidR="009137CC" w:rsidRDefault="009137CC">
            <w:pPr>
              <w:ind w:left="720"/>
            </w:pPr>
          </w:p>
          <w:p w:rsidR="009137CC" w:rsidRDefault="00B80D3E">
            <w:r>
              <w:rPr>
                <w:color w:val="434343"/>
                <w:sz w:val="20"/>
                <w:highlight w:val="white"/>
              </w:rPr>
              <w:t xml:space="preserve">Восприятие цвета и эстетическое переживание его существенно зависит от ассоциаций, вызываемых цветом. Цвет возбуждает те или иные эмоции, представления, ощущения, под воздействием цвета активизируются воображение, память о виденном или </w:t>
            </w:r>
            <w:proofErr w:type="spellStart"/>
            <w:r>
              <w:rPr>
                <w:color w:val="434343"/>
                <w:sz w:val="20"/>
                <w:highlight w:val="white"/>
              </w:rPr>
              <w:t>пережитом</w:t>
            </w:r>
            <w:proofErr w:type="gramStart"/>
            <w:r>
              <w:rPr>
                <w:color w:val="434343"/>
                <w:sz w:val="20"/>
                <w:highlight w:val="white"/>
              </w:rPr>
              <w:t>.П</w:t>
            </w:r>
            <w:proofErr w:type="gramEnd"/>
            <w:r>
              <w:rPr>
                <w:color w:val="434343"/>
                <w:sz w:val="20"/>
                <w:highlight w:val="white"/>
              </w:rPr>
              <w:t>уть</w:t>
            </w:r>
            <w:proofErr w:type="spellEnd"/>
            <w:r>
              <w:rPr>
                <w:color w:val="434343"/>
                <w:sz w:val="20"/>
                <w:highlight w:val="white"/>
              </w:rPr>
              <w:t xml:space="preserve"> образования цветовых ассоциаций подобен образованию условных рефлексов. Ощущения и эмоции, вызываемые каким-либо цветом, аналогичны ощущениям, которые связаны с предметом или явлением, постоянно окрашенным в данный цвет. Возможны также ассоциации врожденные. Например, светлые цвета кажутся легкими, а темные - тяжелыми. Это ощущает человек даже в раннем детстве: красный </w:t>
            </w:r>
            <w:proofErr w:type="gramStart"/>
            <w:r>
              <w:rPr>
                <w:color w:val="434343"/>
                <w:sz w:val="20"/>
                <w:highlight w:val="white"/>
              </w:rPr>
              <w:t>всем</w:t>
            </w:r>
            <w:proofErr w:type="gramEnd"/>
            <w:r>
              <w:rPr>
                <w:color w:val="434343"/>
                <w:sz w:val="20"/>
                <w:highlight w:val="white"/>
              </w:rPr>
              <w:t xml:space="preserve"> кажется горячим и громким, а голубой - холодным и тихим.</w:t>
            </w:r>
          </w:p>
          <w:p w:rsidR="009137CC" w:rsidRDefault="009137CC"/>
          <w:p w:rsidR="009137CC" w:rsidRDefault="00B80D3E">
            <w:r>
              <w:rPr>
                <w:color w:val="434343"/>
                <w:sz w:val="20"/>
                <w:highlight w:val="white"/>
              </w:rPr>
              <w:t>Всякий цвет может быть прочтен как слово или истолкован как сигнал, знак или символ. " Прочтение " цвета может быть субъективным, индивидуальным либо коллективным, общим для больших социальных групп и культурно-исторических регионов.</w:t>
            </w:r>
          </w:p>
        </w:tc>
      </w:tr>
    </w:tbl>
    <w:p w:rsidR="009137CC" w:rsidRPr="00AD006E" w:rsidRDefault="009137CC"/>
    <w:p w:rsidR="00682F41" w:rsidRPr="00AD006E" w:rsidRDefault="00682F41"/>
    <w:p w:rsidR="00682F41" w:rsidRPr="00AD006E" w:rsidRDefault="00682F41"/>
    <w:tbl>
      <w:tblPr>
        <w:tblW w:w="10772" w:type="dxa"/>
        <w:tblInd w:w="90" w:type="dxa"/>
        <w:tblBorders>
          <w:top w:val="single" w:sz="8" w:space="0" w:color="93C47D"/>
          <w:left w:val="single" w:sz="8" w:space="0" w:color="93C47D"/>
          <w:bottom w:val="single" w:sz="8" w:space="0" w:color="93C47D"/>
          <w:right w:val="single" w:sz="8" w:space="0" w:color="93C47D"/>
          <w:insideH w:val="single" w:sz="8" w:space="0" w:color="93C47D"/>
          <w:insideV w:val="single" w:sz="8" w:space="0" w:color="93C47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137CC">
        <w:tc>
          <w:tcPr>
            <w:tcW w:w="538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pPr>
              <w:spacing w:line="240" w:lineRule="auto"/>
            </w:pPr>
            <w:bookmarkStart w:id="4" w:name="id.embmslewb9tb" w:colFirst="0" w:colLast="0"/>
            <w:bookmarkEnd w:id="4"/>
            <w:r>
              <w:rPr>
                <w:b/>
                <w:color w:val="FFFFFF"/>
                <w:sz w:val="20"/>
              </w:rPr>
              <w:lastRenderedPageBreak/>
              <w:t>Дополнение 2 “Виды визиток”</w:t>
            </w:r>
          </w:p>
        </w:tc>
      </w:tr>
      <w:tr w:rsidR="009137CC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CC" w:rsidRDefault="00B80D3E">
            <w:r>
              <w:rPr>
                <w:b/>
                <w:color w:val="434343"/>
                <w:sz w:val="20"/>
                <w:highlight w:val="white"/>
              </w:rPr>
              <w:t>Визитки условно можно разделить на виды:</w:t>
            </w:r>
          </w:p>
          <w:p w:rsidR="009137CC" w:rsidRDefault="009137CC"/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white"/>
              </w:rPr>
              <w:t xml:space="preserve">- </w:t>
            </w:r>
            <w:r>
              <w:rPr>
                <w:b/>
                <w:color w:val="434343"/>
                <w:sz w:val="20"/>
                <w:highlight w:val="white"/>
              </w:rPr>
              <w:t>Личные (семейные) визитки</w:t>
            </w:r>
            <w:r>
              <w:rPr>
                <w:color w:val="434343"/>
                <w:sz w:val="20"/>
                <w:highlight w:val="white"/>
              </w:rPr>
              <w:t xml:space="preserve"> в основном используются в неформальном общении при дружеском знакомстве. Также популярны они среди </w:t>
            </w:r>
            <w:hyperlink r:id="rId24">
              <w:proofErr w:type="spellStart"/>
              <w:r>
                <w:rPr>
                  <w:color w:val="434343"/>
                  <w:sz w:val="20"/>
                  <w:highlight w:val="white"/>
                </w:rPr>
                <w:t>фрилансеров</w:t>
              </w:r>
              <w:proofErr w:type="spellEnd"/>
            </w:hyperlink>
            <w:r>
              <w:rPr>
                <w:color w:val="434343"/>
                <w:sz w:val="20"/>
                <w:highlight w:val="white"/>
              </w:rPr>
              <w:t>. В такой визитке, как правило, указываются имя, фамилия и телефонный номер владельца. Должность и адрес в этой визитке можно опустить. Печать визитки может быть исполнена в любом стиле и разрабатываться в соответствии с индивидуальными предпочтениями владельца.</w:t>
            </w:r>
          </w:p>
          <w:p w:rsidR="009137CC" w:rsidRDefault="009137CC">
            <w:pPr>
              <w:ind w:left="720"/>
            </w:pP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white"/>
              </w:rPr>
              <w:t xml:space="preserve">- </w:t>
            </w:r>
            <w:r>
              <w:rPr>
                <w:b/>
                <w:color w:val="434343"/>
                <w:sz w:val="20"/>
                <w:highlight w:val="white"/>
              </w:rPr>
              <w:t>Корпоративная визитная карточка</w:t>
            </w:r>
            <w:r>
              <w:rPr>
                <w:color w:val="434343"/>
                <w:sz w:val="20"/>
                <w:highlight w:val="white"/>
              </w:rPr>
              <w:t>, как правило, не содержит имён и фамилий. При печати, в ней указывается информация о компании, сфера деятельности, перечень предоставляемых услуг, контактные телефоны, карта проезда, адрес веб страницы. Обычно корпоративная визитка отражает фирменный стиль компании. Имеет рекламный характер и в основном используется на выставках, конференциях, съездах.</w:t>
            </w:r>
          </w:p>
          <w:p w:rsidR="009137CC" w:rsidRDefault="009137CC">
            <w:pPr>
              <w:ind w:left="720"/>
            </w:pPr>
          </w:p>
          <w:p w:rsidR="009137CC" w:rsidRDefault="00B80D3E">
            <w:pPr>
              <w:ind w:left="720"/>
            </w:pPr>
            <w:r>
              <w:rPr>
                <w:color w:val="434343"/>
                <w:sz w:val="20"/>
                <w:highlight w:val="white"/>
              </w:rPr>
              <w:t xml:space="preserve">- </w:t>
            </w:r>
            <w:r>
              <w:rPr>
                <w:b/>
                <w:color w:val="434343"/>
                <w:sz w:val="20"/>
                <w:highlight w:val="white"/>
              </w:rPr>
              <w:t>Деловая визитка</w:t>
            </w:r>
            <w:r>
              <w:rPr>
                <w:color w:val="434343"/>
                <w:sz w:val="20"/>
                <w:highlight w:val="white"/>
              </w:rPr>
              <w:t xml:space="preserve"> используется в бизнесе, на официальных встречах и переговорах, для предоставления контактной информации своим будущим клиентам. На деловых визитках обязательно указываются имя, фамилия, должность бизнесмена, а также название фирмы и вид её деятельности. В соответствии с общемировой практикой и по правилам русского языка сначала должны быть указаны имя, отчество, а затем — фамилия. В разработке визитки используется фирменный стиль компании и логотип. Такие визитки обычно имеют строгий дизайн. У государственных служащих и депутатов на визитной карточке может находиться изображение государственных знаков отличий, таких как флаг и ге</w:t>
            </w:r>
            <w:proofErr w:type="gramStart"/>
            <w:r>
              <w:rPr>
                <w:color w:val="434343"/>
                <w:sz w:val="20"/>
                <w:highlight w:val="white"/>
              </w:rPr>
              <w:t>рб стр</w:t>
            </w:r>
            <w:proofErr w:type="gramEnd"/>
            <w:r>
              <w:rPr>
                <w:color w:val="434343"/>
                <w:sz w:val="20"/>
                <w:highlight w:val="white"/>
              </w:rPr>
              <w:t>аны. Деловая визитная карточка без адреса также не соответствует нормам этикета. Исключением являются дипломаты и высшие государственные должностные лица. Деловые визитки должны содержать максимально читаемые шрифты. Не рекомендуется применять сложные декоративные шрифты (если только этого не требует профиль вашей деятельности), курсивное, а также жирное начертание.</w:t>
            </w:r>
          </w:p>
          <w:p w:rsidR="009137CC" w:rsidRDefault="009137CC"/>
          <w:p w:rsidR="009137CC" w:rsidRDefault="00B80D3E">
            <w:proofErr w:type="gramStart"/>
            <w:r>
              <w:rPr>
                <w:color w:val="434343"/>
                <w:sz w:val="20"/>
                <w:highlight w:val="white"/>
              </w:rPr>
              <w:t xml:space="preserve">В переносном смысле выражение </w:t>
            </w:r>
            <w:r>
              <w:rPr>
                <w:b/>
                <w:color w:val="434343"/>
                <w:sz w:val="20"/>
                <w:highlight w:val="white"/>
              </w:rPr>
              <w:t>«визитная карточка чего-либо»</w:t>
            </w:r>
            <w:r>
              <w:rPr>
                <w:color w:val="434343"/>
                <w:sz w:val="20"/>
                <w:highlight w:val="white"/>
              </w:rPr>
              <w:t xml:space="preserve"> означает какой-либо отличительный, очень характерный (и, как правило, положительный) признак, однозначно указывающий на его обладателя, и, как правило, принесший ему широкую известность или популярность.</w:t>
            </w:r>
            <w:proofErr w:type="gramEnd"/>
          </w:p>
        </w:tc>
      </w:tr>
    </w:tbl>
    <w:p w:rsidR="009137CC" w:rsidRDefault="009137CC"/>
    <w:sectPr w:rsidR="009137CC">
      <w:headerReference w:type="default" r:id="rId25"/>
      <w:footerReference w:type="default" r:id="rId26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5B" w:rsidRDefault="0087545B">
      <w:pPr>
        <w:spacing w:line="240" w:lineRule="auto"/>
      </w:pPr>
      <w:r>
        <w:separator/>
      </w:r>
    </w:p>
  </w:endnote>
  <w:endnote w:type="continuationSeparator" w:id="0">
    <w:p w:rsidR="0087545B" w:rsidRDefault="00875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CC" w:rsidRDefault="00B80D3E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171C1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5B" w:rsidRDefault="0087545B">
      <w:pPr>
        <w:spacing w:line="240" w:lineRule="auto"/>
      </w:pPr>
      <w:r>
        <w:separator/>
      </w:r>
    </w:p>
  </w:footnote>
  <w:footnote w:type="continuationSeparator" w:id="0">
    <w:p w:rsidR="0087545B" w:rsidRDefault="00875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41" w:rsidRPr="00C95438" w:rsidRDefault="00682F41" w:rsidP="00682F41">
    <w:pPr>
      <w:rPr>
        <w:sz w:val="16"/>
        <w:lang w:val="en-US"/>
      </w:rPr>
    </w:pPr>
    <w:proofErr w:type="spellStart"/>
    <w:r w:rsidRPr="00C95438">
      <w:rPr>
        <w:sz w:val="16"/>
        <w:lang w:val="en-US"/>
      </w:rPr>
      <w:t>Студия</w:t>
    </w:r>
    <w:proofErr w:type="spellEnd"/>
    <w:r w:rsidRPr="00C95438">
      <w:rPr>
        <w:sz w:val="16"/>
        <w:lang w:val="en-US"/>
      </w:rPr>
      <w:t xml:space="preserve"> </w:t>
    </w:r>
    <w:proofErr w:type="spellStart"/>
    <w:r w:rsidRPr="00C95438">
      <w:rPr>
        <w:sz w:val="16"/>
        <w:lang w:val="en-US"/>
      </w:rPr>
      <w:t>дизайна</w:t>
    </w:r>
    <w:proofErr w:type="spellEnd"/>
    <w:r w:rsidRPr="00C95438">
      <w:rPr>
        <w:sz w:val="16"/>
        <w:lang w:val="en-US"/>
      </w:rPr>
      <w:t xml:space="preserve"> и </w:t>
    </w:r>
    <w:proofErr w:type="spellStart"/>
    <w:r w:rsidRPr="00C95438">
      <w:rPr>
        <w:sz w:val="16"/>
        <w:lang w:val="en-US"/>
      </w:rPr>
      <w:t>графики</w:t>
    </w:r>
    <w:proofErr w:type="spellEnd"/>
    <w:r w:rsidRPr="00C95438">
      <w:rPr>
        <w:sz w:val="16"/>
        <w:lang w:val="en-US"/>
      </w:rPr>
      <w:t xml:space="preserve"> Studio of </w:t>
    </w:r>
    <w:proofErr w:type="spellStart"/>
    <w:r w:rsidRPr="00C95438">
      <w:rPr>
        <w:sz w:val="16"/>
        <w:lang w:val="en-US"/>
      </w:rPr>
      <w:t>BlackAngel</w:t>
    </w:r>
    <w:proofErr w:type="spellEnd"/>
    <w:r w:rsidRPr="00C95438">
      <w:rPr>
        <w:color w:val="B7B7B7"/>
        <w:sz w:val="16"/>
        <w:lang w:val="en-US"/>
      </w:rPr>
      <w:t xml:space="preserve"> </w:t>
    </w:r>
    <w:r>
      <w:rPr>
        <w:color w:val="B7B7B7"/>
        <w:sz w:val="16"/>
        <w:lang w:val="en-US"/>
      </w:rPr>
      <w:t xml:space="preserve">                                                                                                                       S</w:t>
    </w:r>
    <w:r w:rsidRPr="005C4EAF">
      <w:rPr>
        <w:color w:val="B7B7B7"/>
        <w:sz w:val="16"/>
        <w:lang w:val="en-US"/>
      </w:rPr>
      <w:t>ite:</w:t>
    </w:r>
    <w:r>
      <w:rPr>
        <w:color w:val="B7B7B7"/>
        <w:sz w:val="16"/>
        <w:lang w:val="en-US"/>
      </w:rPr>
      <w:t xml:space="preserve"> </w:t>
    </w:r>
    <w:hyperlink r:id="rId1">
      <w:r w:rsidRPr="00C95438">
        <w:rPr>
          <w:sz w:val="16"/>
          <w:lang w:val="en-US"/>
        </w:rPr>
        <w:t>studioofblackangel.ru</w:t>
      </w:r>
    </w:hyperlink>
  </w:p>
  <w:p w:rsidR="00682F41" w:rsidRPr="00C95438" w:rsidRDefault="00682F41" w:rsidP="00682F41">
    <w:pPr>
      <w:jc w:val="right"/>
      <w:rPr>
        <w:color w:val="0000FF" w:themeColor="hyperlink"/>
        <w:sz w:val="16"/>
        <w:u w:val="single"/>
        <w:lang w:val="en-US"/>
      </w:rPr>
    </w:pPr>
    <w:r>
      <w:rPr>
        <w:color w:val="B7B7B7"/>
        <w:sz w:val="16"/>
        <w:lang w:val="en-US"/>
      </w:rPr>
      <w:t>E</w:t>
    </w:r>
    <w:r w:rsidRPr="005C4EAF">
      <w:rPr>
        <w:color w:val="B7B7B7"/>
        <w:sz w:val="16"/>
        <w:lang w:val="en-US"/>
      </w:rPr>
      <w:t xml:space="preserve">-mail: </w:t>
    </w:r>
    <w:r w:rsidR="00AD006E" w:rsidRPr="00AD006E">
      <w:rPr>
        <w:sz w:val="16"/>
        <w:lang w:val="en-US"/>
      </w:rPr>
      <w:t>mail@studioofblackangel.ru</w:t>
    </w:r>
  </w:p>
  <w:p w:rsidR="009137CC" w:rsidRPr="00682F41" w:rsidRDefault="009137CC" w:rsidP="00682F4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F94"/>
    <w:multiLevelType w:val="multilevel"/>
    <w:tmpl w:val="B18000C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7CC"/>
    <w:rsid w:val="00171C1F"/>
    <w:rsid w:val="00322154"/>
    <w:rsid w:val="00550F4D"/>
    <w:rsid w:val="00682F41"/>
    <w:rsid w:val="0087545B"/>
    <w:rsid w:val="009137CC"/>
    <w:rsid w:val="00AD006E"/>
    <w:rsid w:val="00B80D3E"/>
    <w:rsid w:val="00B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682F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F41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682F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F41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171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682F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F41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682F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F41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17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7%D0%B8%D1%82%D0%BD%D0%B0%D1%8F_%D0%BA%D0%B0%D1%80%D1%82%D0%BE%D1%87%D0%BA%D0%B0" TargetMode="External"/><Relationship Id="rId13" Type="http://schemas.openxmlformats.org/officeDocument/2006/relationships/hyperlink" Target="http://ru.wikipedia.org/wiki/%D0%9A%D1%80%D0%B5%D0%B4%D0%B8%D1%82%D0%BD%D0%B0%D1%8F_%D0%BA%D0%B0%D1%80%D1%82%D0%B0" TargetMode="External"/><Relationship Id="rId18" Type="http://schemas.openxmlformats.org/officeDocument/2006/relationships/hyperlink" Target="http://ru.wikipedia.org/wiki/A4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F%D0%BF%D0%BE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B%D0%BE%D0%B3%D0%BE%D1%82%D0%B8%D0%BF" TargetMode="External"/><Relationship Id="rId17" Type="http://schemas.openxmlformats.org/officeDocument/2006/relationships/hyperlink" Target="http://ru.wikipedia.org/wiki/%D0%A4%D0%BE%D1%80%D0%BC%D0%B0%D1%82_%D0%B1%D1%83%D0%BC%D0%B0%D0%B3%D0%B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5%D0%A1" TargetMode="External"/><Relationship Id="rId20" Type="http://schemas.openxmlformats.org/officeDocument/2006/relationships/hyperlink" Target="http://ru.wikipedia.org/wiki/%D0%A1%D0%A8%D0%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CD-%D0%B2%D0%B8%D0%B7%D0%B8%D1%82%D0%BA%D0%B0" TargetMode="External"/><Relationship Id="rId24" Type="http://schemas.openxmlformats.org/officeDocument/2006/relationships/hyperlink" Target="http://ru.wikipedia.org/wiki/%D0%A4%D1%80%D0%B8%D0%BB%D0%B0%D0%BD%D1%81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ISO" TargetMode="External"/><Relationship Id="rId23" Type="http://schemas.openxmlformats.org/officeDocument/2006/relationships/hyperlink" Target="http://ru.wikipedia.org/wiki/%D0%A6%D0%B2%D0%B5%D1%82%D0%B0_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F%D0%BB%D0%B0%D1%81%D1%82%D0%B8%D0%BA" TargetMode="External"/><Relationship Id="rId19" Type="http://schemas.openxmlformats.org/officeDocument/2006/relationships/hyperlink" Target="http://ru.wikipedia.org/wiki/%D0%A4%D0%BE%D1%80%D0%BC%D0%B0%D1%82_%D0%B1%D1%83%D0%BC%D0%B0%D0%B3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0%D1%80%D1%82%D0%BE%D0%BD" TargetMode="External"/><Relationship Id="rId14" Type="http://schemas.openxmlformats.org/officeDocument/2006/relationships/hyperlink" Target="http://ru.wikipedia.org/wiki/%D0%94%D1%8E%D0%B9%D0%BC" TargetMode="External"/><Relationship Id="rId22" Type="http://schemas.openxmlformats.org/officeDocument/2006/relationships/hyperlink" Target="http://ru.wikipedia.org/wiki/%D0%AF%D0%BF%D0%BE%D0%BD%D1%81%D0%BA%D0%B8%D0%B9_%D1%8F%D0%B7%D1%8B%D0%BA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ioofblackangel.ru/forma-zakaza-dizayna-vizi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2375</Words>
  <Characters>13544</Characters>
  <Application>Microsoft Office Word</Application>
  <DocSecurity>0</DocSecurity>
  <Lines>112</Lines>
  <Paragraphs>31</Paragraphs>
  <ScaleCrop>false</ScaleCrop>
  <Company>Studio of BlackAngel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Визитки.docx</dc:title>
  <dc:creator>Studio of BlackAngel</dc:creator>
  <cp:lastModifiedBy>Максим</cp:lastModifiedBy>
  <cp:revision>7</cp:revision>
  <dcterms:created xsi:type="dcterms:W3CDTF">2013-09-02T10:26:00Z</dcterms:created>
  <dcterms:modified xsi:type="dcterms:W3CDTF">2014-04-01T09:13:00Z</dcterms:modified>
</cp:coreProperties>
</file>